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c2dc" w14:textId="741c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2008 жылғы 25 қаңтардағы N 64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30.12.2020 </w:t>
      </w:r>
      <w:r>
        <w:rPr>
          <w:rFonts w:ascii="Times New Roman"/>
          <w:b w:val="false"/>
          <w:i w:val="false"/>
          <w:color w:val="ff0000"/>
          <w:sz w:val="28"/>
        </w:rPr>
        <w:t>№ 949</w:t>
      </w:r>
      <w:r>
        <w:rPr>
          <w:rFonts w:ascii="Times New Roman"/>
          <w:b w:val="false"/>
          <w:i w:val="false"/>
          <w:color w:val="ff0000"/>
          <w:sz w:val="28"/>
        </w:rPr>
        <w:t xml:space="preserve"> (01.01.2021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30.12.2020 </w:t>
      </w:r>
      <w:r>
        <w:rPr>
          <w:rFonts w:ascii="Times New Roman"/>
          <w:b w:val="false"/>
          <w:i w:val="false"/>
          <w:color w:val="000000"/>
          <w:sz w:val="28"/>
        </w:rPr>
        <w:t>№ 949</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w:t>
      </w:r>
    </w:p>
    <w:bookmarkEnd w:id="2"/>
    <w:p>
      <w:pPr>
        <w:spacing w:after="0"/>
        <w:ind w:left="0"/>
        <w:jc w:val="both"/>
      </w:pPr>
      <w:r>
        <w:rPr>
          <w:rFonts w:ascii="Times New Roman"/>
          <w:b w:val="false"/>
          <w:i w:val="false"/>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1998 ж., N 29, 258-құжат), 1-тармағының, 3-тармағы 2) тармақшасының; </w:t>
      </w:r>
    </w:p>
    <w:bookmarkStart w:name="z4" w:id="3"/>
    <w:p>
      <w:pPr>
        <w:spacing w:after="0"/>
        <w:ind w:left="0"/>
        <w:jc w:val="both"/>
      </w:pPr>
      <w:r>
        <w:rPr>
          <w:rFonts w:ascii="Times New Roman"/>
          <w:b w:val="false"/>
          <w:i w:val="false"/>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3) тармақшасының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жариялануы тиіс.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25 қаңтардағы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30.12.2020 </w:t>
      </w:r>
      <w:r>
        <w:rPr>
          <w:rFonts w:ascii="Times New Roman"/>
          <w:b w:val="false"/>
          <w:i w:val="false"/>
          <w:color w:val="ff0000"/>
          <w:sz w:val="28"/>
        </w:rPr>
        <w:t>№ 949</w:t>
      </w:r>
      <w:r>
        <w:rPr>
          <w:rFonts w:ascii="Times New Roman"/>
          <w:b w:val="false"/>
          <w:i w:val="false"/>
          <w:color w:val="ff0000"/>
          <w:sz w:val="28"/>
        </w:rPr>
        <w:t xml:space="preserve"> (01.01.2021 бастап қолданысқа енгiзiледi) қаулысымен.</w:t>
      </w:r>
    </w:p>
    <w:bookmarkStart w:name="z7" w:id="6"/>
    <w:p>
      <w:pPr>
        <w:spacing w:after="0"/>
        <w:ind w:left="0"/>
        <w:jc w:val="left"/>
      </w:pPr>
      <w:r>
        <w:rPr>
          <w:rFonts w:ascii="Times New Roman"/>
          <w:b/>
          <w:i w:val="false"/>
          <w:color w:val="000000"/>
        </w:rPr>
        <w:t xml:space="preserve"> 1-тарау. Жалпы ережелер</w:t>
      </w:r>
    </w:p>
    <w:bookmarkEnd w:id="6"/>
    <w:bookmarkStart w:name="z34" w:id="7"/>
    <w:p>
      <w:pPr>
        <w:spacing w:after="0"/>
        <w:ind w:left="0"/>
        <w:jc w:val="both"/>
      </w:pPr>
      <w:r>
        <w:rPr>
          <w:rFonts w:ascii="Times New Roman"/>
          <w:b w:val="false"/>
          <w:i w:val="false"/>
          <w:color w:val="000000"/>
          <w:sz w:val="28"/>
        </w:rPr>
        <w:t>
      1. Осы Қағидалар "Білім туралы" 2007 жылғы 27 шілдедегі Қазақстан Республикасының Заңы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bookmarkEnd w:id="7"/>
    <w:bookmarkStart w:name="z35" w:id="8"/>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8"/>
    <w:bookmarkStart w:name="z36" w:id="9"/>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bookmarkEnd w:id="9"/>
    <w:bookmarkStart w:name="z37" w:id="10"/>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bookmarkEnd w:id="10"/>
    <w:bookmarkStart w:name="z38" w:id="11"/>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1"/>
    <w:bookmarkStart w:name="z39" w:id="12"/>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2"/>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bookmarkStart w:name="z40" w:id="13"/>
    <w:p>
      <w:pPr>
        <w:spacing w:after="0"/>
        <w:ind w:left="0"/>
        <w:jc w:val="left"/>
      </w:pPr>
      <w:r>
        <w:rPr>
          <w:rFonts w:ascii="Times New Roman"/>
          <w:b/>
          <w:i w:val="false"/>
          <w:color w:val="000000"/>
        </w:rPr>
        <w:t xml:space="preserve"> 2-тарау.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bookmarkEnd w:id="13"/>
    <w:bookmarkStart w:name="z41" w:id="14"/>
    <w:p>
      <w:pPr>
        <w:spacing w:after="0"/>
        <w:ind w:left="0"/>
        <w:jc w:val="both"/>
      </w:pPr>
      <w:r>
        <w:rPr>
          <w:rFonts w:ascii="Times New Roman"/>
          <w:b w:val="false"/>
          <w:i w:val="false"/>
          <w:color w:val="000000"/>
          <w:sz w:val="28"/>
        </w:rPr>
        <w:t xml:space="preserve">
      2.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арасында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санаттарға жатқызылған білім алушылар мен тәрбиеленушілердің контингентіне тепе-тең бөлінеді.</w:t>
      </w:r>
    </w:p>
    <w:bookmarkEnd w:id="14"/>
    <w:bookmarkStart w:name="z42" w:id="15"/>
    <w:p>
      <w:pPr>
        <w:spacing w:after="0"/>
        <w:ind w:left="0"/>
        <w:jc w:val="both"/>
      </w:pPr>
      <w:r>
        <w:rPr>
          <w:rFonts w:ascii="Times New Roman"/>
          <w:b w:val="false"/>
          <w:i w:val="false"/>
          <w:color w:val="000000"/>
          <w:sz w:val="28"/>
        </w:rPr>
        <w:t xml:space="preserve">
      3. Материалдық көмек көрсетуге бөлінетін бюджет қаражаты: </w:t>
      </w:r>
    </w:p>
    <w:bookmarkEnd w:id="15"/>
    <w:bookmarkStart w:name="z66" w:id="16"/>
    <w:p>
      <w:pPr>
        <w:spacing w:after="0"/>
        <w:ind w:left="0"/>
        <w:jc w:val="both"/>
      </w:pPr>
      <w:r>
        <w:rPr>
          <w:rFonts w:ascii="Times New Roman"/>
          <w:b w:val="false"/>
          <w:i w:val="false"/>
          <w:color w:val="000000"/>
          <w:sz w:val="28"/>
        </w:rPr>
        <w:t>
      1) киім, аяқ киім, мектеп-жазу керек-жарақтарын сатып алуға;</w:t>
      </w:r>
    </w:p>
    <w:bookmarkEnd w:id="16"/>
    <w:bookmarkStart w:name="z67" w:id="17"/>
    <w:p>
      <w:pPr>
        <w:spacing w:after="0"/>
        <w:ind w:left="0"/>
        <w:jc w:val="both"/>
      </w:pPr>
      <w:r>
        <w:rPr>
          <w:rFonts w:ascii="Times New Roman"/>
          <w:b w:val="false"/>
          <w:i w:val="false"/>
          <w:color w:val="000000"/>
          <w:sz w:val="28"/>
        </w:rPr>
        <w:t>
      2) білім беру ұйымында болған кезеңде бір реттік тамақтандыруды ұйымдастыруға;</w:t>
      </w:r>
    </w:p>
    <w:bookmarkEnd w:id="17"/>
    <w:bookmarkStart w:name="z68" w:id="18"/>
    <w:p>
      <w:pPr>
        <w:spacing w:after="0"/>
        <w:ind w:left="0"/>
        <w:jc w:val="both"/>
      </w:pPr>
      <w:r>
        <w:rPr>
          <w:rFonts w:ascii="Times New Roman"/>
          <w:b w:val="false"/>
          <w:i w:val="false"/>
          <w:color w:val="000000"/>
          <w:sz w:val="28"/>
        </w:rPr>
        <w:t>
      3) қаржылық көмек көрсетуге;</w:t>
      </w:r>
    </w:p>
    <w:bookmarkEnd w:id="18"/>
    <w:bookmarkStart w:name="z69" w:id="19"/>
    <w:p>
      <w:pPr>
        <w:spacing w:after="0"/>
        <w:ind w:left="0"/>
        <w:jc w:val="both"/>
      </w:pPr>
      <w:r>
        <w:rPr>
          <w:rFonts w:ascii="Times New Roman"/>
          <w:b w:val="false"/>
          <w:i w:val="false"/>
          <w:color w:val="000000"/>
          <w:sz w:val="28"/>
        </w:rPr>
        <w:t>
      4) мәдени-бұқаралық және спорттық іс-шараларға қатысуға;</w:t>
      </w:r>
    </w:p>
    <w:bookmarkEnd w:id="19"/>
    <w:bookmarkStart w:name="z70" w:id="20"/>
    <w:p>
      <w:pPr>
        <w:spacing w:after="0"/>
        <w:ind w:left="0"/>
        <w:jc w:val="both"/>
      </w:pPr>
      <w:r>
        <w:rPr>
          <w:rFonts w:ascii="Times New Roman"/>
          <w:b w:val="false"/>
          <w:i w:val="false"/>
          <w:color w:val="000000"/>
          <w:sz w:val="28"/>
        </w:rPr>
        <w:t>
      5) жалпы білім беретін пәндер бойынша қосымша сабақтарды (бұдан әрі – қосымша сабақтар) ұйымдастыруға бағытталады.</w:t>
      </w:r>
    </w:p>
    <w:bookmarkEnd w:id="20"/>
    <w:p>
      <w:pPr>
        <w:spacing w:after="0"/>
        <w:ind w:left="0"/>
        <w:jc w:val="both"/>
      </w:pPr>
      <w:r>
        <w:rPr>
          <w:rFonts w:ascii="Times New Roman"/>
          <w:b w:val="false"/>
          <w:i w:val="false"/>
          <w:color w:val="000000"/>
          <w:sz w:val="28"/>
        </w:rPr>
        <w:t xml:space="preserve">
      Қаржылық көмек көрсету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білім алушылар мен тәрбиеленушілер үшін жүзеге асырылады.</w:t>
      </w:r>
    </w:p>
    <w:p>
      <w:pPr>
        <w:spacing w:after="0"/>
        <w:ind w:left="0"/>
        <w:jc w:val="both"/>
      </w:pPr>
      <w:r>
        <w:rPr>
          <w:rFonts w:ascii="Times New Roman"/>
          <w:b w:val="false"/>
          <w:i w:val="false"/>
          <w:color w:val="000000"/>
          <w:sz w:val="28"/>
        </w:rPr>
        <w:t xml:space="preserve">
      Қаражатты жұмсаудың басым бағыты білім беру ұйымында болған кезеңде бір реттік тамақтандыруды ұйымдастыру болып табылады. </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білім беру саласындағы жергілікті атқарушы органдары әрбір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күнкөріс деңгейінің шамасынан төмен емес мөлшерде белгілейді.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санаттарға жатқызылған білім алушылар мен тәрбиеленушілерге киім, аяқ киім, мектеп керек-жарақтарын сатып алу үшін материалдық көмек ата-анасының немесе оларды алмастыратын адамдардың не кәмелеттік жасқа толған білім алушының өтінішіне сәйкес ақшалай нысанда жүзеге асырылады, қаражаттың нысаналы пайдаланылуы олар сатып алынған күннен бастап 15 жұмыс күні ішінде білім беру ұйымына міндетті түрде құжаттамамен (төлем туралы түбіртектер, чектер, фото) расталады.</w:t>
      </w:r>
    </w:p>
    <w:p>
      <w:pPr>
        <w:spacing w:after="0"/>
        <w:ind w:left="0"/>
        <w:jc w:val="both"/>
      </w:pPr>
      <w:r>
        <w:rPr>
          <w:rFonts w:ascii="Times New Roman"/>
          <w:b w:val="false"/>
          <w:i w:val="false"/>
          <w:color w:val="000000"/>
          <w:sz w:val="28"/>
        </w:rPr>
        <w:t>
      Жергілікті өкілді органдар қала сыртындағы және мектеп жанындағы лагерьлерге жолдамалар беру үшін жергілікті бюджеттерде қосымша қаражат көздеуге құқылы.</w:t>
      </w:r>
    </w:p>
    <w:p>
      <w:pPr>
        <w:spacing w:after="0"/>
        <w:ind w:left="0"/>
        <w:jc w:val="both"/>
      </w:pPr>
      <w:r>
        <w:rPr>
          <w:rFonts w:ascii="Times New Roman"/>
          <w:b w:val="false"/>
          <w:i w:val="false"/>
          <w:color w:val="000000"/>
          <w:sz w:val="28"/>
        </w:rPr>
        <w:t xml:space="preserve">
      Қала сыртындағы және мектеп жанындағы демалыс лагерьлеріне жолдамалар сатып алу, мәдени-бұқаралық және спорттық іс-шараларға қатысу, сондай-ақ қосымша сабақтар ұйымдастыру осы Қағидалардың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білім алушылар мен тәрбиеленушілерге де қолданылады.</w:t>
      </w:r>
    </w:p>
    <w:p>
      <w:pPr>
        <w:spacing w:after="0"/>
        <w:ind w:left="0"/>
        <w:jc w:val="both"/>
      </w:pPr>
      <w:r>
        <w:rPr>
          <w:rFonts w:ascii="Times New Roman"/>
          <w:b w:val="false"/>
          <w:i w:val="false"/>
          <w:color w:val="000000"/>
          <w:sz w:val="28"/>
        </w:rPr>
        <w:t>
      Оқу жоспары мен бағдарламалары бойынша бөлінген оқу уақытынан тыс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ақпараттық-коммуникациялық технологиялар және телекоммуникациялық құралдар арқылы жүзеге асырады.</w:t>
      </w:r>
    </w:p>
    <w:p>
      <w:pPr>
        <w:spacing w:after="0"/>
        <w:ind w:left="0"/>
        <w:jc w:val="both"/>
      </w:pPr>
      <w:r>
        <w:rPr>
          <w:rFonts w:ascii="Times New Roman"/>
          <w:b w:val="false"/>
          <w:i w:val="false"/>
          <w:color w:val="000000"/>
          <w:sz w:val="28"/>
        </w:rPr>
        <w:t xml:space="preserve">
      Осы Қағидалардың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білім алушылар мен тәрбиеленушілерге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материалдық көмек заңнамада белгіленген кепілдік берілген әлеуметтік пакет шеңберінде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21"/>
    <w:p>
      <w:pPr>
        <w:spacing w:after="0"/>
        <w:ind w:left="0"/>
        <w:jc w:val="both"/>
      </w:pPr>
      <w:r>
        <w:rPr>
          <w:rFonts w:ascii="Times New Roman"/>
          <w:b w:val="false"/>
          <w:i w:val="false"/>
          <w:color w:val="000000"/>
          <w:sz w:val="28"/>
        </w:rPr>
        <w:t>
      4. Білім алушылар мен тәрбиеленушілерге қаржылай және материалдық көмек көрсетуге қаражат ата-анасының немесе оларды алмастыратын адамдардың не кәмелетке толған білім алушының өтініші негізінде бөлінеді.</w:t>
      </w:r>
    </w:p>
    <w:bookmarkEnd w:id="21"/>
    <w:p>
      <w:pPr>
        <w:spacing w:after="0"/>
        <w:ind w:left="0"/>
        <w:jc w:val="both"/>
      </w:pPr>
      <w:r>
        <w:rPr>
          <w:rFonts w:ascii="Times New Roman"/>
          <w:b w:val="false"/>
          <w:i w:val="false"/>
          <w:color w:val="000000"/>
          <w:sz w:val="28"/>
        </w:rPr>
        <w:t>
      Білім беру ұйымында өтініштерді қарау үшін бірінші басшының шешімімен жауапты тұлға бекітіледі.</w:t>
      </w:r>
    </w:p>
    <w:p>
      <w:pPr>
        <w:spacing w:after="0"/>
        <w:ind w:left="0"/>
        <w:jc w:val="both"/>
      </w:pPr>
      <w:r>
        <w:rPr>
          <w:rFonts w:ascii="Times New Roman"/>
          <w:b w:val="false"/>
          <w:i w:val="false"/>
          <w:color w:val="000000"/>
          <w:sz w:val="28"/>
        </w:rPr>
        <w:t xml:space="preserve">
      Жауапты тұлға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қаржылық және материалдық көмек алуға өтініштерді тіркеу журналын жүргізеді.</w:t>
      </w:r>
    </w:p>
    <w:p>
      <w:pPr>
        <w:spacing w:after="0"/>
        <w:ind w:left="0"/>
        <w:jc w:val="both"/>
      </w:pPr>
      <w:r>
        <w:rPr>
          <w:rFonts w:ascii="Times New Roman"/>
          <w:b w:val="false"/>
          <w:i w:val="false"/>
          <w:color w:val="000000"/>
          <w:sz w:val="28"/>
        </w:rPr>
        <w:t xml:space="preserve">
      Ата-анасының немесе оларды алмастыратын адамдардың не кәмелеттік жасқа толған білім алушының (бұдан әрі – өтініш беруші) өтініші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беру ұйымына оның бірінші басшысының атына беріледі.</w:t>
      </w:r>
    </w:p>
    <w:p>
      <w:pPr>
        <w:spacing w:after="0"/>
        <w:ind w:left="0"/>
        <w:jc w:val="both"/>
      </w:pPr>
      <w:r>
        <w:rPr>
          <w:rFonts w:ascii="Times New Roman"/>
          <w:b w:val="false"/>
          <w:i w:val="false"/>
          <w:color w:val="000000"/>
          <w:sz w:val="28"/>
        </w:rPr>
        <w:t>
      Өтініш қажетті құжаттармен бірге өтініш түскен күннен бастап он бес жұмыс күні ішінде қаралады.</w:t>
      </w:r>
    </w:p>
    <w:p>
      <w:pPr>
        <w:spacing w:after="0"/>
        <w:ind w:left="0"/>
        <w:jc w:val="both"/>
      </w:pPr>
      <w:r>
        <w:rPr>
          <w:rFonts w:ascii="Times New Roman"/>
          <w:b w:val="false"/>
          <w:i w:val="false"/>
          <w:color w:val="000000"/>
          <w:sz w:val="28"/>
        </w:rPr>
        <w:t xml:space="preserve">
      Өтініш беруші құжаттарды көшірмелерде және салыстырып тексеру үшін түпнұсқаларда ұсынады, содан кейін осы Қағидалардың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 санатын қоспағанда, түпнұсқалар өтініш берушіге қайтарылады.</w:t>
      </w:r>
    </w:p>
    <w:p>
      <w:pPr>
        <w:spacing w:after="0"/>
        <w:ind w:left="0"/>
        <w:jc w:val="both"/>
      </w:pPr>
      <w:r>
        <w:rPr>
          <w:rFonts w:ascii="Times New Roman"/>
          <w:b w:val="false"/>
          <w:i w:val="false"/>
          <w:color w:val="000000"/>
          <w:sz w:val="28"/>
        </w:rPr>
        <w:t xml:space="preserve">
      Білім беруді басқару органы немесе жауапты тұлға өтініш берушінің осы Қағидалардың 1-тармағының </w:t>
      </w:r>
      <w:r>
        <w:rPr>
          <w:rFonts w:ascii="Times New Roman"/>
          <w:b w:val="false"/>
          <w:i w:val="false"/>
          <w:color w:val="000000"/>
          <w:sz w:val="28"/>
        </w:rPr>
        <w:t>1) тармақшасынд</w:t>
      </w:r>
      <w:r>
        <w:rPr>
          <w:rFonts w:ascii="Times New Roman"/>
          <w:b w:val="false"/>
          <w:i w:val="false"/>
          <w:color w:val="000000"/>
          <w:sz w:val="28"/>
        </w:rPr>
        <w:t xml:space="preserve">а көрсетілген тұлғалар санатына тиесілігі жөніндегі, сондай-ақ осы Қағидалардың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тұлғалардың табысы туралы мәліметтерді алу үшін мемлекеттік органдардың тиісті ақпараттық жүйелеріне сұрау салу жібереді.</w:t>
      </w:r>
    </w:p>
    <w:bookmarkStart w:name="z49" w:id="22"/>
    <w:p>
      <w:pPr>
        <w:spacing w:after="0"/>
        <w:ind w:left="0"/>
        <w:jc w:val="both"/>
      </w:pPr>
      <w:r>
        <w:rPr>
          <w:rFonts w:ascii="Times New Roman"/>
          <w:b w:val="false"/>
          <w:i w:val="false"/>
          <w:color w:val="000000"/>
          <w:sz w:val="28"/>
        </w:rPr>
        <w:t>
      Өтінішке растайтын құжаттар:</w:t>
      </w:r>
    </w:p>
    <w:bookmarkEnd w:id="22"/>
    <w:bookmarkStart w:name="z50" w:id="23"/>
    <w:p>
      <w:pPr>
        <w:spacing w:after="0"/>
        <w:ind w:left="0"/>
        <w:jc w:val="both"/>
      </w:pPr>
      <w:r>
        <w:rPr>
          <w:rFonts w:ascii="Times New Roman"/>
          <w:b w:val="false"/>
          <w:i w:val="false"/>
          <w:color w:val="000000"/>
          <w:sz w:val="28"/>
        </w:rPr>
        <w:t xml:space="preserve">
      1) осы Қағидалардың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туралы уәкілетті органның шешімі;</w:t>
      </w:r>
    </w:p>
    <w:bookmarkEnd w:id="23"/>
    <w:bookmarkStart w:name="z51" w:id="24"/>
    <w:p>
      <w:pPr>
        <w:spacing w:after="0"/>
        <w:ind w:left="0"/>
        <w:jc w:val="both"/>
      </w:pPr>
      <w:r>
        <w:rPr>
          <w:rFonts w:ascii="Times New Roman"/>
          <w:b w:val="false"/>
          <w:i w:val="false"/>
          <w:color w:val="000000"/>
          <w:sz w:val="28"/>
        </w:rPr>
        <w:t xml:space="preserve">
      2)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bookmarkEnd w:id="24"/>
    <w:p>
      <w:pPr>
        <w:spacing w:after="0"/>
        <w:ind w:left="0"/>
        <w:jc w:val="both"/>
      </w:pPr>
      <w:r>
        <w:rPr>
          <w:rFonts w:ascii="Times New Roman"/>
          <w:b w:val="false"/>
          <w:i w:val="false"/>
          <w:color w:val="000000"/>
          <w:sz w:val="28"/>
        </w:rPr>
        <w:t xml:space="preserve">
      Осы Қағидалардың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тұлғалардың санатын отбасының материалдық-тұрмыстық жағдайын тексеру қорытындысы негізінде білім беру ұйымының алқалы органы анықтайды.</w:t>
      </w:r>
    </w:p>
    <w:p>
      <w:pPr>
        <w:spacing w:after="0"/>
        <w:ind w:left="0"/>
        <w:jc w:val="both"/>
      </w:pPr>
      <w:r>
        <w:rPr>
          <w:rFonts w:ascii="Times New Roman"/>
          <w:b w:val="false"/>
          <w:i w:val="false"/>
          <w:color w:val="000000"/>
          <w:sz w:val="28"/>
        </w:rPr>
        <w:t>
      Өтініш берушінің (отбасының) материалдық жағдайын тексеру өтініш берушінің, ал ол болмаған жағдайда отбасының кәмелетке толған, әрекетке қабілетті мүшелерінің бірінің қатысуымен жүзеге асырылады.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тексеру қорытындысына алқалы басқару органның өкілдері, жауапты тұлға қол қояды және танысу үшін өтініш берушіге, ал ол болмаған жағдайда, оның қатысуымен отбасының тексеру жүргізуге қатысқан кәмелетке толған, әрекетке қабілетті мүшесіне ұсынылады.</w:t>
      </w:r>
    </w:p>
    <w:p>
      <w:pPr>
        <w:spacing w:after="0"/>
        <w:ind w:left="0"/>
        <w:jc w:val="both"/>
      </w:pPr>
      <w:r>
        <w:rPr>
          <w:rFonts w:ascii="Times New Roman"/>
          <w:b w:val="false"/>
          <w:i w:val="false"/>
          <w:color w:val="000000"/>
          <w:sz w:val="28"/>
        </w:rPr>
        <w:t>
      Өтініш берушінің, ал ол болмаған жағдайда – отбасының кәмелетке толған, әрекетке қабілетті мүшелерінің бірінің тексеру жүргізуден бас тартуы алқалы басқару органның өкілдері қол қоятын қорытындыда тіркеледі.</w:t>
      </w:r>
    </w:p>
    <w:p>
      <w:pPr>
        <w:spacing w:after="0"/>
        <w:ind w:left="0"/>
        <w:jc w:val="both"/>
      </w:pPr>
      <w:r>
        <w:rPr>
          <w:rFonts w:ascii="Times New Roman"/>
          <w:b w:val="false"/>
          <w:i w:val="false"/>
          <w:color w:val="000000"/>
          <w:sz w:val="28"/>
        </w:rPr>
        <w:t xml:space="preserve">
      Алқалы басқару органының отырыстары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хаттамамен ресімделеді, оған алқалы басқару органның қатысып отырған өкілдері, жауапты тұлға қол қояды және білім беру ұйымының бірінші басшысының шешімімен бекітіледі.</w:t>
      </w:r>
    </w:p>
    <w:bookmarkStart w:name="z52" w:id="25"/>
    <w:p>
      <w:pPr>
        <w:spacing w:after="0"/>
        <w:ind w:left="0"/>
        <w:jc w:val="both"/>
      </w:pPr>
      <w:r>
        <w:rPr>
          <w:rFonts w:ascii="Times New Roman"/>
          <w:b w:val="false"/>
          <w:i w:val="false"/>
          <w:color w:val="000000"/>
          <w:sz w:val="28"/>
        </w:rPr>
        <w:t>
      Қаржылық және материалдық көмек:</w:t>
      </w:r>
    </w:p>
    <w:bookmarkEnd w:id="25"/>
    <w:bookmarkStart w:name="z53" w:id="26"/>
    <w:p>
      <w:pPr>
        <w:spacing w:after="0"/>
        <w:ind w:left="0"/>
        <w:jc w:val="both"/>
      </w:pPr>
      <w:r>
        <w:rPr>
          <w:rFonts w:ascii="Times New Roman"/>
          <w:b w:val="false"/>
          <w:i w:val="false"/>
          <w:color w:val="000000"/>
          <w:sz w:val="28"/>
        </w:rPr>
        <w:t>
      1) көрінеу жалған ақпарат және (немесе) дәйексіз құжаттар ұсынған адамдарға (отбасыларға);</w:t>
      </w:r>
    </w:p>
    <w:bookmarkEnd w:id="26"/>
    <w:bookmarkStart w:name="z54" w:id="27"/>
    <w:p>
      <w:pPr>
        <w:spacing w:after="0"/>
        <w:ind w:left="0"/>
        <w:jc w:val="both"/>
      </w:pPr>
      <w:r>
        <w:rPr>
          <w:rFonts w:ascii="Times New Roman"/>
          <w:b w:val="false"/>
          <w:i w:val="false"/>
          <w:color w:val="000000"/>
          <w:sz w:val="28"/>
        </w:rPr>
        <w:t>
      2) материалдық жағдайын тексеру нәтижелері бойынша дайындалған алқалы басқару органының қорытындысына сәйкес материалдық көмек көрсетуді қажет етпейтін адамдарға (отбасыларға) тағайындалмайды.</w:t>
      </w:r>
    </w:p>
    <w:bookmarkEnd w:id="27"/>
    <w:bookmarkStart w:name="z55" w:id="28"/>
    <w:p>
      <w:pPr>
        <w:spacing w:after="0"/>
        <w:ind w:left="0"/>
        <w:jc w:val="both"/>
      </w:pPr>
      <w:r>
        <w:rPr>
          <w:rFonts w:ascii="Times New Roman"/>
          <w:b w:val="false"/>
          <w:i w:val="false"/>
          <w:color w:val="000000"/>
          <w:sz w:val="28"/>
        </w:rPr>
        <w:t xml:space="preserve">
      5.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білім алушылар мен тәрбиеленушілерді қоспағанда,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 санаттарына жатқызылған білім алушылар мен тәрбиеленушілердің білім алуы кезеңінде қаржылық және материалдық көмек алу құқығы білім беру ұйымына құжаттар ұсыну арқылы оқу жылына бір рет расталады.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6. Білім алушылар мен тәрбиеленушілерге қаржылай және материалдық көмек көрсетуге бөлінетін қаражаттың мақсатты жұмсалуын білім беру ұйымдарының бірінші басшылары қамтамасыз етеді.</w:t>
      </w:r>
    </w:p>
    <w:bookmarkEnd w:id="29"/>
    <w:bookmarkStart w:name="z57" w:id="30"/>
    <w:p>
      <w:pPr>
        <w:spacing w:after="0"/>
        <w:ind w:left="0"/>
        <w:jc w:val="both"/>
      </w:pPr>
      <w:r>
        <w:rPr>
          <w:rFonts w:ascii="Times New Roman"/>
          <w:b w:val="false"/>
          <w:i w:val="false"/>
          <w:color w:val="000000"/>
          <w:sz w:val="28"/>
        </w:rPr>
        <w:t>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30"/>
    <w:p>
      <w:pPr>
        <w:spacing w:after="0"/>
        <w:ind w:left="0"/>
        <w:jc w:val="both"/>
      </w:pPr>
      <w:r>
        <w:rPr>
          <w:rFonts w:ascii="Times New Roman"/>
          <w:b w:val="false"/>
          <w:i w:val="false"/>
          <w:color w:val="000000"/>
          <w:sz w:val="28"/>
        </w:rPr>
        <w:t>
      Білім беру ұйымдары 30 қыркүйекке, 30 желтоқсанға, 30 наурызға және 30 мамырға дейінгі мерзімде еркін нысан жергілікті атқарушы органға жүргізілген жұмыс қорытындылары бойынша есептілікті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r>
              <w:br/>
            </w: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r>
              <w:br/>
            </w: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31"/>
    <w:p>
      <w:pPr>
        <w:spacing w:after="0"/>
        <w:ind w:left="0"/>
        <w:jc w:val="left"/>
      </w:pPr>
      <w:r>
        <w:rPr>
          <w:rFonts w:ascii="Times New Roman"/>
          <w:b/>
          <w:i w:val="false"/>
          <w:color w:val="000000"/>
        </w:rPr>
        <w:t xml:space="preserve"> Қаржылық және материалдық көмек алуға өтініштерді тіркеу журналы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қабылдан ған күн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тегі, аты, әкесінің аты (бар болса)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тұратын мекенжайы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Қарауға берілген күні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Қорытынды қабылданған күн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жалғасы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 (қаржылық/материалдық)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мен тәрбиеленушіге қаржылай немесе материалдық көмек көрсету үшін тағайындалған жалпы сома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(үйінің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тел., Е-mail)</w:t>
            </w:r>
          </w:p>
        </w:tc>
      </w:tr>
    </w:tbl>
    <w:bookmarkStart w:name="z61"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ff0000"/>
          <w:sz w:val="28"/>
        </w:rPr>
        <w:t xml:space="preserve">
      Ескерту. 2-қосымша жаңа редакцияда - ҚР Үкіметінің 08.08.2022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Сізден ___________________________________________________________</w:t>
      </w:r>
    </w:p>
    <w:p>
      <w:pPr>
        <w:spacing w:after="0"/>
        <w:ind w:left="0"/>
        <w:jc w:val="both"/>
      </w:pPr>
      <w:r>
        <w:rPr>
          <w:rFonts w:ascii="Times New Roman"/>
          <w:b w:val="false"/>
          <w:i w:val="false"/>
          <w:color w:val="000000"/>
          <w:sz w:val="28"/>
        </w:rPr>
        <w:t>
                                                  (себептер көрсетіледі) байланысты</w:t>
      </w:r>
    </w:p>
    <w:p>
      <w:pPr>
        <w:spacing w:after="0"/>
        <w:ind w:left="0"/>
        <w:jc w:val="both"/>
      </w:pPr>
      <w:r>
        <w:rPr>
          <w:rFonts w:ascii="Times New Roman"/>
          <w:b w:val="false"/>
          <w:i w:val="false"/>
          <w:color w:val="000000"/>
          <w:sz w:val="28"/>
        </w:rPr>
        <w:t>
      _______________________________ сыныптың білім алушысы, тәрбиеленушісі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түрінде   (тегі, аты, әкесінің аты (бар болса)</w:t>
      </w:r>
    </w:p>
    <w:p>
      <w:pPr>
        <w:spacing w:after="0"/>
        <w:ind w:left="0"/>
        <w:jc w:val="both"/>
      </w:pPr>
      <w:r>
        <w:rPr>
          <w:rFonts w:ascii="Times New Roman"/>
          <w:b w:val="false"/>
          <w:i w:val="false"/>
          <w:color w:val="000000"/>
          <w:sz w:val="28"/>
        </w:rPr>
        <w:t>
      ______________________ қаржылық/материалдық көмек көрсетуіңізді сұраймын.</w:t>
      </w:r>
    </w:p>
    <w:p>
      <w:pPr>
        <w:spacing w:after="0"/>
        <w:ind w:left="0"/>
        <w:jc w:val="both"/>
      </w:pPr>
      <w:r>
        <w:rPr>
          <w:rFonts w:ascii="Times New Roman"/>
          <w:b w:val="false"/>
          <w:i w:val="false"/>
          <w:color w:val="000000"/>
          <w:sz w:val="28"/>
        </w:rPr>
        <w:t>
      Киім, аяқ киім, мектеп керек-жарақтарын сатып алғанда оларды сатып алған күннен бастап 15 жұмыс күні ішінде қаражаттың нысаналы жұмсалғанын растайтын құжаттарды ұсынуға келісемін.</w:t>
      </w:r>
    </w:p>
    <w:p>
      <w:pPr>
        <w:spacing w:after="0"/>
        <w:ind w:left="0"/>
        <w:jc w:val="both"/>
      </w:pPr>
      <w:r>
        <w:rPr>
          <w:rFonts w:ascii="Times New Roman"/>
          <w:b w:val="false"/>
          <w:i w:val="false"/>
          <w:color w:val="000000"/>
          <w:sz w:val="28"/>
        </w:rPr>
        <w:t>
      Жалған ақпарат пен анық емес (жалған) құжаттар бергенім үшін жауапкершілік туралы ескертілді.</w:t>
      </w:r>
    </w:p>
    <w:p>
      <w:pPr>
        <w:spacing w:after="0"/>
        <w:ind w:left="0"/>
        <w:jc w:val="both"/>
      </w:pPr>
      <w:r>
        <w:rPr>
          <w:rFonts w:ascii="Times New Roman"/>
          <w:b w:val="false"/>
          <w:i w:val="false"/>
          <w:color w:val="000000"/>
          <w:sz w:val="28"/>
        </w:rPr>
        <w:t>
      "____" ________________ ___________________ ______________</w:t>
      </w:r>
    </w:p>
    <w:p>
      <w:pPr>
        <w:spacing w:after="0"/>
        <w:ind w:left="0"/>
        <w:jc w:val="both"/>
      </w:pPr>
      <w:r>
        <w:rPr>
          <w:rFonts w:ascii="Times New Roman"/>
          <w:b w:val="false"/>
          <w:i w:val="false"/>
          <w:color w:val="000000"/>
          <w:sz w:val="28"/>
        </w:rPr>
        <w:t>
                                (күні)       (тегі, аты, әкесінің аты (қолы)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ұйымдарының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r>
              <w:br/>
            </w: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r>
              <w:br/>
            </w: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33"/>
    <w:p>
      <w:pPr>
        <w:spacing w:after="0"/>
        <w:ind w:left="0"/>
        <w:jc w:val="left"/>
      </w:pPr>
      <w:r>
        <w:rPr>
          <w:rFonts w:ascii="Times New Roman"/>
          <w:b/>
          <w:i w:val="false"/>
          <w:color w:val="000000"/>
        </w:rPr>
        <w:t xml:space="preserve"> Қаржылық және материалдық көмек алуға өтініш берушінің материалдық жағдайын тексеру қорытындысы 20__ жылғы "___" ________________________________________ (елді мекен)</w:t>
      </w:r>
    </w:p>
    <w:bookmarkEnd w:id="33"/>
    <w:p>
      <w:pPr>
        <w:spacing w:after="0"/>
        <w:ind w:left="0"/>
        <w:jc w:val="both"/>
      </w:pPr>
      <w:r>
        <w:rPr>
          <w:rFonts w:ascii="Times New Roman"/>
          <w:b w:val="false"/>
          <w:i w:val="false"/>
          <w:color w:val="000000"/>
          <w:sz w:val="28"/>
        </w:rPr>
        <w:t>
      1.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Тұрғылықты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Жұмыс орны, лауазымы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есепке алынады) _____</w:t>
      </w:r>
    </w:p>
    <w:p>
      <w:pPr>
        <w:spacing w:after="0"/>
        <w:ind w:left="0"/>
        <w:jc w:val="both"/>
      </w:pP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(бар болса)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берушіге туыстық қатынасы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қамтылуы (жұмыс, оқу орны, тәуелсіз қызметкерлер, жұмыссыз)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қамтылмау себебі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Жұмыспен қамту органдарында жұмыссыз ретінде тіркелуі туралы деректер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барлық адам_____________.</w:t>
            </w:r>
          </w:p>
          <w:p>
            <w:pPr>
              <w:spacing w:after="20"/>
              <w:ind w:left="20"/>
              <w:jc w:val="both"/>
            </w:pPr>
            <w:r>
              <w:rPr>
                <w:rFonts w:ascii="Times New Roman"/>
                <w:b w:val="false"/>
                <w:i w:val="false"/>
                <w:color w:val="000000"/>
                <w:sz w:val="20"/>
              </w:rPr>
              <w:t>
Жұмыссыз ретінде тіркелгендері ______адам.</w:t>
            </w:r>
          </w:p>
          <w:p>
            <w:pPr>
              <w:spacing w:after="20"/>
              <w:ind w:left="20"/>
              <w:jc w:val="both"/>
            </w:pPr>
            <w:r>
              <w:rPr>
                <w:rFonts w:ascii="Times New Roman"/>
                <w:b w:val="false"/>
                <w:i w:val="false"/>
                <w:color w:val="000000"/>
                <w:sz w:val="20"/>
              </w:rPr>
              <w:t>
Жұмыспен қамтылмаудың басқа да себептері (іздеуде, бас бостандығынан айыру орындарында)______ адам.</w:t>
            </w:r>
          </w:p>
          <w:p>
            <w:pPr>
              <w:spacing w:after="20"/>
              <w:ind w:left="20"/>
              <w:jc w:val="both"/>
            </w:pPr>
            <w:r>
              <w:rPr>
                <w:rFonts w:ascii="Times New Roman"/>
                <w:b w:val="false"/>
                <w:i w:val="false"/>
                <w:color w:val="000000"/>
                <w:sz w:val="20"/>
              </w:rPr>
              <w:t>
Кәмелетке толмаған балалардың саны _______ адам, оның ішінде:</w:t>
            </w:r>
          </w:p>
          <w:p>
            <w:pPr>
              <w:spacing w:after="20"/>
              <w:ind w:left="20"/>
              <w:jc w:val="both"/>
            </w:pPr>
            <w:r>
              <w:rPr>
                <w:rFonts w:ascii="Times New Roman"/>
                <w:b w:val="false"/>
                <w:i w:val="false"/>
                <w:color w:val="000000"/>
                <w:sz w:val="20"/>
              </w:rPr>
              <w:t>
толық мемлекеттік қамтамасыз етудегі білім алушылар _______ адам, жасы ________;</w:t>
            </w:r>
          </w:p>
          <w:p>
            <w:pPr>
              <w:spacing w:after="20"/>
              <w:ind w:left="20"/>
              <w:jc w:val="both"/>
            </w:pPr>
            <w:r>
              <w:rPr>
                <w:rFonts w:ascii="Times New Roman"/>
                <w:b w:val="false"/>
                <w:i w:val="false"/>
                <w:color w:val="000000"/>
                <w:sz w:val="20"/>
              </w:rPr>
              <w:t>
жоғары және орта арнаулы оқу орындарында ақылы негізде оқитындар ________ адам, оқу құны жылына бір оқушыға ______________теңге.</w:t>
            </w:r>
          </w:p>
          <w:p>
            <w:pPr>
              <w:spacing w:after="20"/>
              <w:ind w:left="20"/>
              <w:jc w:val="both"/>
            </w:pPr>
            <w:r>
              <w:rPr>
                <w:rFonts w:ascii="Times New Roman"/>
                <w:b w:val="false"/>
                <w:i w:val="false"/>
                <w:color w:val="000000"/>
                <w:sz w:val="20"/>
              </w:rPr>
              <w:t>
5. Тұрмыс жағдайлары (жатақхана, жалға алынған, жекешелендірілген тұрғын</w:t>
            </w:r>
          </w:p>
          <w:p>
            <w:pPr>
              <w:spacing w:after="20"/>
              <w:ind w:left="20"/>
              <w:jc w:val="both"/>
            </w:pPr>
            <w:r>
              <w:rPr>
                <w:rFonts w:ascii="Times New Roman"/>
                <w:b w:val="false"/>
                <w:i w:val="false"/>
                <w:color w:val="000000"/>
                <w:sz w:val="20"/>
              </w:rPr>
              <w:t>
үй, қызметтік тұрғын үй, тұрғын кооператив, жеке тұрғын үй немесе өзге)</w:t>
            </w:r>
          </w:p>
          <w:p>
            <w:pPr>
              <w:spacing w:after="20"/>
              <w:ind w:left="20"/>
              <w:jc w:val="both"/>
            </w:pPr>
            <w:r>
              <w:rPr>
                <w:rFonts w:ascii="Times New Roman"/>
                <w:b w:val="false"/>
                <w:i w:val="false"/>
                <w:color w:val="000000"/>
                <w:sz w:val="20"/>
              </w:rPr>
              <w:t>
(қажеттісінің астын сызу)</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Ас бөлмесін, қойманы және дәлізді есептемегенде бөлмелер саны _____</w:t>
            </w:r>
          </w:p>
          <w:p>
            <w:pPr>
              <w:spacing w:after="20"/>
              <w:ind w:left="20"/>
              <w:jc w:val="both"/>
            </w:pPr>
            <w:r>
              <w:rPr>
                <w:rFonts w:ascii="Times New Roman"/>
                <w:b w:val="false"/>
                <w:i w:val="false"/>
                <w:color w:val="000000"/>
                <w:sz w:val="20"/>
              </w:rPr>
              <w:t>
Тұрғын үйді ұстауға бір айдағы шығыстар ________________</w:t>
            </w:r>
          </w:p>
          <w:p>
            <w:pPr>
              <w:spacing w:after="20"/>
              <w:ind w:left="20"/>
              <w:jc w:val="both"/>
            </w:pPr>
            <w:r>
              <w:rPr>
                <w:rFonts w:ascii="Times New Roman"/>
                <w:b w:val="false"/>
                <w:i w:val="false"/>
                <w:color w:val="000000"/>
                <w:sz w:val="20"/>
              </w:rPr>
              <w:t>
6. Отбасы табысы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Табысы бар отбасы мүшелерінің (оның ішінде өтініш берушінің) тегі, аты, әкесінің аты (бар болса)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Табыс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берген тоқсанның алдындағы тоқсандағы сома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қосалқы шаруашылық (үй жанындағы учаске, мал және құс), саяжай және жер учаскесі (жер үлесі) туралы мәліметтер)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Мыналардың бар-жоғы:</w:t>
      </w:r>
    </w:p>
    <w:p>
      <w:pPr>
        <w:spacing w:after="0"/>
        <w:ind w:left="0"/>
        <w:jc w:val="both"/>
      </w:pPr>
      <w:r>
        <w:rPr>
          <w:rFonts w:ascii="Times New Roman"/>
          <w:b w:val="false"/>
          <w:i w:val="false"/>
          <w:color w:val="000000"/>
          <w:sz w:val="28"/>
        </w:rPr>
        <w:t>
      автокөлік (маркасы, шығарылған жылы, құқық белгілейтін құжат,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қазіргі уақытта тұрып жатқан тұрғын үйден басқа тұрғын үй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8. Отбасының өзге табыстары (нысаны, сомасы, көзі):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9. Көрініп тұрған мұқтаждық белгілері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10. Әл-ауқатының көрнекі белгілері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11. Тұрмысының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12. Басқа байқалғаны: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Алқалы басқару органының өкілдері:</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 жауапты   тұлға:</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Тексеру жүргізуден бас тартамын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34"/>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жөніндегі отырысының 20__жылғы_ "__"______ №_ хаттамасы</w:t>
      </w:r>
    </w:p>
    <w:bookmarkEnd w:id="34"/>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xml:space="preserve">
      1. Алқалы басқару органының құрамы: ______________________________   (құрамын көрсету) (Т.А.Ә.) </w:t>
      </w:r>
    </w:p>
    <w:p>
      <w:pPr>
        <w:spacing w:after="0"/>
        <w:ind w:left="0"/>
        <w:jc w:val="both"/>
      </w:pPr>
      <w:r>
        <w:rPr>
          <w:rFonts w:ascii="Times New Roman"/>
          <w:b w:val="false"/>
          <w:i w:val="false"/>
          <w:color w:val="000000"/>
          <w:sz w:val="28"/>
        </w:rPr>
        <w:t>
      2. Қаржылық / материалдық көмек алуға өтініштер тіркеу журналына сәйкес хронологиялық тәртіппен тіркелген: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 А. Ә.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алушының/тәрбиеленушінің  Т. А. Ә.,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Күні/өтініш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Көмек түрі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өтініштерді қарау кезінде барлық қатысушыларға жария етілді.</w:t>
      </w:r>
    </w:p>
    <w:p>
      <w:pPr>
        <w:spacing w:after="0"/>
        <w:ind w:left="0"/>
        <w:jc w:val="both"/>
      </w:pPr>
      <w:r>
        <w:rPr>
          <w:rFonts w:ascii="Times New Roman"/>
          <w:b w:val="false"/>
          <w:i w:val="false"/>
          <w:color w:val="000000"/>
          <w:sz w:val="28"/>
        </w:rPr>
        <w:t>
      3. Алқалы басқару органы растайтын құжаттармен бірге өтініштерді қарап, ашық дауыс беру арқылы ШЕШІМ ҚАБЫЛДАДЫ:</w:t>
      </w:r>
    </w:p>
    <w:p>
      <w:pPr>
        <w:spacing w:after="0"/>
        <w:ind w:left="0"/>
        <w:jc w:val="both"/>
      </w:pPr>
      <w:r>
        <w:rPr>
          <w:rFonts w:ascii="Times New Roman"/>
          <w:b w:val="false"/>
          <w:i w:val="false"/>
          <w:color w:val="000000"/>
          <w:sz w:val="28"/>
        </w:rPr>
        <w:t>
      1) Мына өтініш берушілерге көмек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берушінің Т. А. Ә.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алушының/тәрбиеленушінің Т. А. Ә., сыныбы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Күні/өтініш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Қаржылай көмек, теңге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көмек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__________________________________________________  (негіздеме)</w:t>
            </w:r>
          </w:p>
          <w:p>
            <w:pPr>
              <w:spacing w:after="20"/>
              <w:ind w:left="20"/>
              <w:jc w:val="both"/>
            </w:pPr>
            <w:r>
              <w:rPr>
                <w:rFonts w:ascii="Times New Roman"/>
                <w:b w:val="false"/>
                <w:i w:val="false"/>
                <w:color w:val="000000"/>
                <w:sz w:val="20"/>
              </w:rPr>
              <w:t>
себебі бойынша көмек көрсетуден бас тартылсын.</w:t>
            </w:r>
          </w:p>
          <w:p>
            <w:pPr>
              <w:spacing w:after="20"/>
              <w:ind w:left="20"/>
              <w:jc w:val="both"/>
            </w:pPr>
            <w:r>
              <w:rPr>
                <w:rFonts w:ascii="Times New Roman"/>
                <w:b w:val="false"/>
                <w:i w:val="false"/>
                <w:color w:val="000000"/>
                <w:sz w:val="20"/>
              </w:rPr>
              <w:t>
Бұл шешім үшін дауыс берді:</w:t>
            </w:r>
          </w:p>
          <w:p>
            <w:pPr>
              <w:spacing w:after="20"/>
              <w:ind w:left="20"/>
              <w:jc w:val="both"/>
            </w:pPr>
            <w:r>
              <w:rPr>
                <w:rFonts w:ascii="Times New Roman"/>
                <w:b w:val="false"/>
                <w:i w:val="false"/>
                <w:color w:val="000000"/>
                <w:sz w:val="20"/>
              </w:rPr>
              <w:t>
Қолдайды ______ дауыс (алқалы басқару органы өкілдерінің Т.А.Ә.);</w:t>
            </w:r>
          </w:p>
          <w:p>
            <w:pPr>
              <w:spacing w:after="20"/>
              <w:ind w:left="20"/>
              <w:jc w:val="both"/>
            </w:pPr>
            <w:r>
              <w:rPr>
                <w:rFonts w:ascii="Times New Roman"/>
                <w:b w:val="false"/>
                <w:i w:val="false"/>
                <w:color w:val="000000"/>
                <w:sz w:val="20"/>
              </w:rPr>
              <w:t>
Қарсы ______ дауыс (алқалы басқару органы өкілдерінің Т.А. Ә.).</w:t>
            </w:r>
          </w:p>
          <w:p>
            <w:pPr>
              <w:spacing w:after="20"/>
              <w:ind w:left="20"/>
              <w:jc w:val="both"/>
            </w:pPr>
            <w:r>
              <w:rPr>
                <w:rFonts w:ascii="Times New Roman"/>
                <w:b w:val="false"/>
                <w:i w:val="false"/>
                <w:color w:val="000000"/>
                <w:sz w:val="20"/>
              </w:rPr>
              <w:t>
Алқалы басқару органының өкілдері:</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Білім беру ұйымының бірінші басшысының бұйрығымен бекітілген</w:t>
            </w:r>
          </w:p>
          <w:p>
            <w:pPr>
              <w:spacing w:after="20"/>
              <w:ind w:left="20"/>
              <w:jc w:val="both"/>
            </w:pPr>
            <w:r>
              <w:rPr>
                <w:rFonts w:ascii="Times New Roman"/>
                <w:b w:val="false"/>
                <w:i w:val="false"/>
                <w:color w:val="000000"/>
                <w:sz w:val="20"/>
              </w:rPr>
              <w:t>
жауапты тұлға</w:t>
            </w:r>
          </w:p>
          <w:p>
            <w:pPr>
              <w:spacing w:after="20"/>
              <w:ind w:left="20"/>
              <w:jc w:val="both"/>
            </w:pPr>
            <w:r>
              <w:rPr>
                <w:rFonts w:ascii="Times New Roman"/>
                <w:b w:val="false"/>
                <w:i w:val="false"/>
                <w:color w:val="000000"/>
                <w:sz w:val="20"/>
              </w:rPr>
              <w:t>
_______________ 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Жасалған актімен таныстым:</w:t>
            </w:r>
          </w:p>
          <w:p>
            <w:pPr>
              <w:spacing w:after="20"/>
              <w:ind w:left="20"/>
              <w:jc w:val="both"/>
            </w:pPr>
            <w:r>
              <w:rPr>
                <w:rFonts w:ascii="Times New Roman"/>
                <w:b w:val="false"/>
                <w:i w:val="false"/>
                <w:color w:val="000000"/>
                <w:sz w:val="20"/>
              </w:rPr>
              <w:t>
Өтініш берушінің тегі, аты, әкесінің аты (бар болса) және қолы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