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c8e3f" w14:textId="06c8e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Министра образования и науки Республики Казахстан</w:t>
      </w:r>
    </w:p>
    <w:p>
      <w:pPr>
        <w:spacing w:after="0"/>
        <w:ind w:left="0"/>
        <w:jc w:val="both"/>
      </w:pPr>
      <w:r>
        <w:rPr>
          <w:rFonts w:ascii="Times New Roman"/>
          <w:b w:val="false"/>
          <w:i w:val="false"/>
          <w:color w:val="000000"/>
          <w:sz w:val="28"/>
        </w:rPr>
        <w:t>Приказ Министра образования и науки Республики Казахстан от 16 сентября 2021 года № 472. Зарегистрирован в Министерстве юстиции Республики Казахстан 18 сентября 2021 года № 24429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 (зарегистрирован в Реестре государственной регистрации нормативных правовых актов под № 20317)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7" w:id="2"/>
    <w:p>
      <w:pPr>
        <w:spacing w:after="0"/>
        <w:ind w:left="0"/>
        <w:jc w:val="both"/>
      </w:pPr>
      <w:r>
        <w:rPr>
          <w:rFonts w:ascii="Times New Roman"/>
          <w:b w:val="false"/>
          <w:i w:val="false"/>
          <w:color w:val="000000"/>
          <w:sz w:val="28"/>
        </w:rPr>
        <w:t>
      "1. Утвердить прилагаемые:</w:t>
      </w:r>
    </w:p>
    <w:bookmarkEnd w:id="2"/>
    <w:bookmarkStart w:name="z8" w:id="3"/>
    <w:p>
      <w:pPr>
        <w:spacing w:after="0"/>
        <w:ind w:left="0"/>
        <w:jc w:val="both"/>
      </w:pPr>
      <w:r>
        <w:rPr>
          <w:rFonts w:ascii="Times New Roman"/>
          <w:b w:val="false"/>
          <w:i w:val="false"/>
          <w:color w:val="000000"/>
          <w:sz w:val="28"/>
        </w:rPr>
        <w:t xml:space="preserve">
      1) перечень документов, обязательных для ведения педагогами организаций среднего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xml:space="preserve">
      2) формы документов, обязательных для ведения педагогами организаций среднего образования,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4"/>
    <w:bookmarkStart w:name="z10" w:id="5"/>
    <w:p>
      <w:pPr>
        <w:spacing w:after="0"/>
        <w:ind w:left="0"/>
        <w:jc w:val="both"/>
      </w:pPr>
      <w:r>
        <w:rPr>
          <w:rFonts w:ascii="Times New Roman"/>
          <w:b w:val="false"/>
          <w:i w:val="false"/>
          <w:color w:val="000000"/>
          <w:sz w:val="28"/>
        </w:rPr>
        <w:t xml:space="preserve">
      3) перечень документов, обязательных для ведения педагогами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5"/>
    <w:bookmarkStart w:name="z11" w:id="6"/>
    <w:p>
      <w:pPr>
        <w:spacing w:after="0"/>
        <w:ind w:left="0"/>
        <w:jc w:val="both"/>
      </w:pPr>
      <w:r>
        <w:rPr>
          <w:rFonts w:ascii="Times New Roman"/>
          <w:b w:val="false"/>
          <w:i w:val="false"/>
          <w:color w:val="000000"/>
          <w:sz w:val="28"/>
        </w:rPr>
        <w:t xml:space="preserve">
      4) формы документов, обязательных для ведения педагогами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и </w:t>
      </w:r>
      <w:r>
        <w:rPr>
          <w:rFonts w:ascii="Times New Roman"/>
          <w:b w:val="false"/>
          <w:i w:val="false"/>
          <w:color w:val="000000"/>
          <w:sz w:val="28"/>
        </w:rPr>
        <w:t>49</w:t>
      </w:r>
      <w:r>
        <w:rPr>
          <w:rFonts w:ascii="Times New Roman"/>
          <w:b w:val="false"/>
          <w:i w:val="false"/>
          <w:color w:val="000000"/>
          <w:sz w:val="28"/>
        </w:rPr>
        <w:t xml:space="preserve"> исключить.</w:t>
      </w:r>
    </w:p>
    <w:bookmarkStart w:name="z14" w:id="7"/>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(зарегистрирован в Реестре государственной регистрации нормативных правовых актов под № 4991) следующее изменение: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 исключить.</w:t>
      </w:r>
    </w:p>
    <w:bookmarkStart w:name="z16" w:id="8"/>
    <w:p>
      <w:pPr>
        <w:spacing w:after="0"/>
        <w:ind w:left="0"/>
        <w:jc w:val="both"/>
      </w:pPr>
      <w:r>
        <w:rPr>
          <w:rFonts w:ascii="Times New Roman"/>
          <w:b w:val="false"/>
          <w:i w:val="false"/>
          <w:color w:val="000000"/>
          <w:sz w:val="28"/>
        </w:rPr>
        <w:t>
      3. 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w:t>
      </w:r>
    </w:p>
    <w:bookmarkEnd w:id="8"/>
    <w:bookmarkStart w:name="z17" w:id="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9"/>
    <w:bookmarkStart w:name="z18" w:id="10"/>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10"/>
    <w:bookmarkStart w:name="z19" w:id="11"/>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bookmarkEnd w:id="11"/>
    <w:bookmarkStart w:name="z20" w:id="12"/>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образования и науки Республики Казахстан.</w:t>
      </w:r>
    </w:p>
    <w:bookmarkEnd w:id="12"/>
    <w:bookmarkStart w:name="z21" w:id="13"/>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bookmarkStart w:name="z23" w:id="1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здравоохранения</w:t>
      </w:r>
      <w:r>
        <w:br/>
      </w:r>
      <w:r>
        <w:rPr>
          <w:rFonts w:ascii="Times New Roman"/>
          <w:b w:val="false"/>
          <w:i w:val="false"/>
          <w:color w:val="000000"/>
          <w:sz w:val="28"/>
        </w:rPr>
        <w:t>Республики Казахстан</w:t>
      </w:r>
    </w:p>
    <w:bookmarkEnd w:id="14"/>
    <w:bookmarkStart w:name="z24" w:id="15"/>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культуры и спорта</w:t>
      </w:r>
      <w:r>
        <w:br/>
      </w:r>
      <w:r>
        <w:rPr>
          <w:rFonts w:ascii="Times New Roman"/>
          <w:b w:val="false"/>
          <w:i w:val="false"/>
          <w:color w:val="000000"/>
          <w:sz w:val="28"/>
        </w:rPr>
        <w:t>Республики Казахстан</w:t>
      </w:r>
    </w:p>
    <w:bookmarkEnd w:id="15"/>
    <w:bookmarkStart w:name="z25" w:id="16"/>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обороны</w:t>
      </w:r>
      <w:r>
        <w:br/>
      </w:r>
      <w:r>
        <w:rPr>
          <w:rFonts w:ascii="Times New Roman"/>
          <w:b w:val="false"/>
          <w:i w:val="false"/>
          <w:color w:val="000000"/>
          <w:sz w:val="28"/>
        </w:rPr>
        <w:t>Республики Казахстан</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2021 года № 472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апреля 2020 года № 130</w:t>
            </w:r>
          </w:p>
        </w:tc>
      </w:tr>
    </w:tbl>
    <w:bookmarkStart w:name="z28" w:id="17"/>
    <w:p>
      <w:pPr>
        <w:spacing w:after="0"/>
        <w:ind w:left="0"/>
        <w:jc w:val="left"/>
      </w:pPr>
      <w:r>
        <w:rPr>
          <w:rFonts w:ascii="Times New Roman"/>
          <w:b/>
          <w:i w:val="false"/>
          <w:color w:val="000000"/>
        </w:rPr>
        <w:t xml:space="preserve"> Перечень документов, обязательных для ведения педагогами организаций среднего образования</w:t>
      </w:r>
    </w:p>
    <w:bookmarkEnd w:id="17"/>
    <w:bookmarkStart w:name="z29" w:id="18"/>
    <w:p>
      <w:pPr>
        <w:spacing w:after="0"/>
        <w:ind w:left="0"/>
        <w:jc w:val="both"/>
      </w:pPr>
      <w:r>
        <w:rPr>
          <w:rFonts w:ascii="Times New Roman"/>
          <w:b w:val="false"/>
          <w:i w:val="false"/>
          <w:color w:val="000000"/>
          <w:sz w:val="28"/>
        </w:rPr>
        <w:t>
      Документы заполняются педагогами в бумажном или электронном (при подключении организации образования к электронной системе) форматах. При заполнении в электронном формате бумажный вариант не требуется.</w:t>
      </w:r>
    </w:p>
    <w:bookmarkEnd w:id="18"/>
    <w:bookmarkStart w:name="z30" w:id="19"/>
    <w:p>
      <w:pPr>
        <w:spacing w:after="0"/>
        <w:ind w:left="0"/>
        <w:jc w:val="both"/>
      </w:pPr>
      <w:r>
        <w:rPr>
          <w:rFonts w:ascii="Times New Roman"/>
          <w:b w:val="false"/>
          <w:i w:val="false"/>
          <w:color w:val="000000"/>
          <w:sz w:val="28"/>
        </w:rPr>
        <w:t>
      Электронная цифровая подпись будет приравнена к подписи и печати при ведении документов в электронном формате и подключении к электронной системе.</w:t>
      </w:r>
    </w:p>
    <w:bookmarkEnd w:id="19"/>
    <w:bookmarkStart w:name="z31" w:id="20"/>
    <w:p>
      <w:pPr>
        <w:spacing w:after="0"/>
        <w:ind w:left="0"/>
        <w:jc w:val="both"/>
      </w:pPr>
      <w:r>
        <w:rPr>
          <w:rFonts w:ascii="Times New Roman"/>
          <w:b w:val="false"/>
          <w:i w:val="false"/>
          <w:color w:val="000000"/>
          <w:sz w:val="28"/>
        </w:rPr>
        <w:t>
      1. Педагоги всех учебных предметов:</w:t>
      </w:r>
    </w:p>
    <w:bookmarkEnd w:id="20"/>
    <w:bookmarkStart w:name="z32" w:id="21"/>
    <w:p>
      <w:pPr>
        <w:spacing w:after="0"/>
        <w:ind w:left="0"/>
        <w:jc w:val="both"/>
      </w:pPr>
      <w:r>
        <w:rPr>
          <w:rFonts w:ascii="Times New Roman"/>
          <w:b w:val="false"/>
          <w:i w:val="false"/>
          <w:color w:val="000000"/>
          <w:sz w:val="28"/>
        </w:rPr>
        <w:t>
      ежедневно согласно расписанию ведут:</w:t>
      </w:r>
    </w:p>
    <w:bookmarkEnd w:id="21"/>
    <w:bookmarkStart w:name="z33" w:id="22"/>
    <w:p>
      <w:pPr>
        <w:spacing w:after="0"/>
        <w:ind w:left="0"/>
        <w:jc w:val="both"/>
      </w:pPr>
      <w:r>
        <w:rPr>
          <w:rFonts w:ascii="Times New Roman"/>
          <w:b w:val="false"/>
          <w:i w:val="false"/>
          <w:color w:val="000000"/>
          <w:sz w:val="28"/>
        </w:rPr>
        <w:t>
      1) классный журнал для 1-4 классов, классный журнал для 5-11 (12) классов, журнал факультативных занятий, надомного обучения, журнал предшкольных классов (бумажный или электронный формат);</w:t>
      </w:r>
    </w:p>
    <w:bookmarkEnd w:id="22"/>
    <w:bookmarkStart w:name="z34" w:id="23"/>
    <w:p>
      <w:pPr>
        <w:spacing w:after="0"/>
        <w:ind w:left="0"/>
        <w:jc w:val="both"/>
      </w:pPr>
      <w:r>
        <w:rPr>
          <w:rFonts w:ascii="Times New Roman"/>
          <w:b w:val="false"/>
          <w:i w:val="false"/>
          <w:color w:val="000000"/>
          <w:sz w:val="28"/>
        </w:rPr>
        <w:t>
      2) краткосрочный (поурочный) план (в бумажном или электронном формате word или pdf).</w:t>
      </w:r>
    </w:p>
    <w:bookmarkEnd w:id="23"/>
    <w:bookmarkStart w:name="z35" w:id="24"/>
    <w:p>
      <w:pPr>
        <w:spacing w:after="0"/>
        <w:ind w:left="0"/>
        <w:jc w:val="both"/>
      </w:pPr>
      <w:r>
        <w:rPr>
          <w:rFonts w:ascii="Times New Roman"/>
          <w:b w:val="false"/>
          <w:i w:val="false"/>
          <w:color w:val="000000"/>
          <w:sz w:val="28"/>
        </w:rPr>
        <w:t>
      один раз до начала учебного года разрабатывают:</w:t>
      </w:r>
    </w:p>
    <w:bookmarkEnd w:id="24"/>
    <w:bookmarkStart w:name="z36" w:id="25"/>
    <w:p>
      <w:pPr>
        <w:spacing w:after="0"/>
        <w:ind w:left="0"/>
        <w:jc w:val="both"/>
      </w:pPr>
      <w:r>
        <w:rPr>
          <w:rFonts w:ascii="Times New Roman"/>
          <w:b w:val="false"/>
          <w:i w:val="false"/>
          <w:color w:val="000000"/>
          <w:sz w:val="28"/>
        </w:rPr>
        <w:t>
      1) среднесрочный (календарно-тематический) план по предметам (в бумажном или электронном формате word или pdf);</w:t>
      </w:r>
    </w:p>
    <w:bookmarkEnd w:id="25"/>
    <w:bookmarkStart w:name="z37" w:id="26"/>
    <w:p>
      <w:pPr>
        <w:spacing w:after="0"/>
        <w:ind w:left="0"/>
        <w:jc w:val="both"/>
      </w:pPr>
      <w:r>
        <w:rPr>
          <w:rFonts w:ascii="Times New Roman"/>
          <w:b w:val="false"/>
          <w:i w:val="false"/>
          <w:color w:val="000000"/>
          <w:sz w:val="28"/>
        </w:rPr>
        <w:t>
      2) план наставничества (в бумажном или электронном формате word или pdf ).</w:t>
      </w:r>
    </w:p>
    <w:bookmarkEnd w:id="26"/>
    <w:bookmarkStart w:name="z38" w:id="27"/>
    <w:p>
      <w:pPr>
        <w:spacing w:after="0"/>
        <w:ind w:left="0"/>
        <w:jc w:val="both"/>
      </w:pPr>
      <w:r>
        <w:rPr>
          <w:rFonts w:ascii="Times New Roman"/>
          <w:b w:val="false"/>
          <w:i w:val="false"/>
          <w:color w:val="000000"/>
          <w:sz w:val="28"/>
        </w:rPr>
        <w:t>
      по итогам четверти проводят:</w:t>
      </w:r>
    </w:p>
    <w:bookmarkEnd w:id="27"/>
    <w:bookmarkStart w:name="z39" w:id="28"/>
    <w:p>
      <w:pPr>
        <w:spacing w:after="0"/>
        <w:ind w:left="0"/>
        <w:jc w:val="both"/>
      </w:pPr>
      <w:r>
        <w:rPr>
          <w:rFonts w:ascii="Times New Roman"/>
          <w:b w:val="false"/>
          <w:i w:val="false"/>
          <w:color w:val="000000"/>
          <w:sz w:val="28"/>
        </w:rPr>
        <w:t>
      анализ по итогам проведения суммативного оценивания за раздел и суммативного оценивания за четверть, который формируется автоматически из автоматизированной информационной системы (в бумажном или электронном формате word или pdf);</w:t>
      </w:r>
    </w:p>
    <w:bookmarkEnd w:id="28"/>
    <w:bookmarkStart w:name="z40" w:id="29"/>
    <w:p>
      <w:pPr>
        <w:spacing w:after="0"/>
        <w:ind w:left="0"/>
        <w:jc w:val="both"/>
      </w:pPr>
      <w:r>
        <w:rPr>
          <w:rFonts w:ascii="Times New Roman"/>
          <w:b w:val="false"/>
          <w:i w:val="false"/>
          <w:color w:val="000000"/>
          <w:sz w:val="28"/>
        </w:rPr>
        <w:t>
      один раз по итогам учебного года:</w:t>
      </w:r>
    </w:p>
    <w:bookmarkEnd w:id="29"/>
    <w:bookmarkStart w:name="z41" w:id="30"/>
    <w:p>
      <w:pPr>
        <w:spacing w:after="0"/>
        <w:ind w:left="0"/>
        <w:jc w:val="both"/>
      </w:pPr>
      <w:r>
        <w:rPr>
          <w:rFonts w:ascii="Times New Roman"/>
          <w:b w:val="false"/>
          <w:i w:val="false"/>
          <w:color w:val="000000"/>
          <w:sz w:val="28"/>
        </w:rPr>
        <w:t>
      ведут протокол итоговой аттестации обучающихся 9 (10), 11 (12) классов (в бумажном или электронном формате word или pdf);</w:t>
      </w:r>
    </w:p>
    <w:bookmarkEnd w:id="30"/>
    <w:bookmarkStart w:name="z42" w:id="31"/>
    <w:p>
      <w:pPr>
        <w:spacing w:after="0"/>
        <w:ind w:left="0"/>
        <w:jc w:val="both"/>
      </w:pPr>
      <w:r>
        <w:rPr>
          <w:rFonts w:ascii="Times New Roman"/>
          <w:b w:val="false"/>
          <w:i w:val="false"/>
          <w:color w:val="000000"/>
          <w:sz w:val="28"/>
        </w:rPr>
        <w:t>
      Классный руководитель:</w:t>
      </w:r>
    </w:p>
    <w:bookmarkEnd w:id="31"/>
    <w:bookmarkStart w:name="z43" w:id="32"/>
    <w:p>
      <w:pPr>
        <w:spacing w:after="0"/>
        <w:ind w:left="0"/>
        <w:jc w:val="both"/>
      </w:pPr>
      <w:r>
        <w:rPr>
          <w:rFonts w:ascii="Times New Roman"/>
          <w:b w:val="false"/>
          <w:i w:val="false"/>
          <w:color w:val="000000"/>
          <w:sz w:val="28"/>
        </w:rPr>
        <w:t>
      один раз до начала учебного года разрабатывает и в течение учебного года реализует:</w:t>
      </w:r>
    </w:p>
    <w:bookmarkEnd w:id="32"/>
    <w:bookmarkStart w:name="z44" w:id="33"/>
    <w:p>
      <w:pPr>
        <w:spacing w:after="0"/>
        <w:ind w:left="0"/>
        <w:jc w:val="both"/>
      </w:pPr>
      <w:r>
        <w:rPr>
          <w:rFonts w:ascii="Times New Roman"/>
          <w:b w:val="false"/>
          <w:i w:val="false"/>
          <w:color w:val="000000"/>
          <w:sz w:val="28"/>
        </w:rPr>
        <w:t>
      план работы классного руководителя (в бумажном или электронном формате word или pdf);</w:t>
      </w:r>
    </w:p>
    <w:bookmarkEnd w:id="33"/>
    <w:bookmarkStart w:name="z45" w:id="34"/>
    <w:p>
      <w:pPr>
        <w:spacing w:after="0"/>
        <w:ind w:left="0"/>
        <w:jc w:val="both"/>
      </w:pPr>
      <w:r>
        <w:rPr>
          <w:rFonts w:ascii="Times New Roman"/>
          <w:b w:val="false"/>
          <w:i w:val="false"/>
          <w:color w:val="000000"/>
          <w:sz w:val="28"/>
        </w:rPr>
        <w:t>
      по итогам четверти и учебного года ведет:</w:t>
      </w:r>
    </w:p>
    <w:bookmarkEnd w:id="34"/>
    <w:bookmarkStart w:name="z46" w:id="35"/>
    <w:p>
      <w:pPr>
        <w:spacing w:after="0"/>
        <w:ind w:left="0"/>
        <w:jc w:val="both"/>
      </w:pPr>
      <w:r>
        <w:rPr>
          <w:rFonts w:ascii="Times New Roman"/>
          <w:b w:val="false"/>
          <w:i w:val="false"/>
          <w:color w:val="000000"/>
          <w:sz w:val="28"/>
        </w:rPr>
        <w:t>
      1) табеля успеваемости обучающихся 1-4 классов, табеля успеваемости обучающихся 5-11 (12) классов (в бумажном или электронном формате word или pdf);</w:t>
      </w:r>
    </w:p>
    <w:bookmarkEnd w:id="35"/>
    <w:bookmarkStart w:name="z47" w:id="36"/>
    <w:p>
      <w:pPr>
        <w:spacing w:after="0"/>
        <w:ind w:left="0"/>
        <w:jc w:val="both"/>
      </w:pPr>
      <w:r>
        <w:rPr>
          <w:rFonts w:ascii="Times New Roman"/>
          <w:b w:val="false"/>
          <w:i w:val="false"/>
          <w:color w:val="000000"/>
          <w:sz w:val="28"/>
        </w:rPr>
        <w:t>
      2) личное дело обучающегося (в бумажном или электронном формате word или pdf).</w:t>
      </w:r>
    </w:p>
    <w:bookmarkEnd w:id="36"/>
    <w:bookmarkStart w:name="z48" w:id="37"/>
    <w:p>
      <w:pPr>
        <w:spacing w:after="0"/>
        <w:ind w:left="0"/>
        <w:jc w:val="both"/>
      </w:pPr>
      <w:r>
        <w:rPr>
          <w:rFonts w:ascii="Times New Roman"/>
          <w:b w:val="false"/>
          <w:i w:val="false"/>
          <w:color w:val="000000"/>
          <w:sz w:val="28"/>
        </w:rPr>
        <w:t>
      3. Социальный педагог:</w:t>
      </w:r>
    </w:p>
    <w:bookmarkEnd w:id="37"/>
    <w:bookmarkStart w:name="z49" w:id="38"/>
    <w:p>
      <w:pPr>
        <w:spacing w:after="0"/>
        <w:ind w:left="0"/>
        <w:jc w:val="both"/>
      </w:pPr>
      <w:r>
        <w:rPr>
          <w:rFonts w:ascii="Times New Roman"/>
          <w:b w:val="false"/>
          <w:i w:val="false"/>
          <w:color w:val="000000"/>
          <w:sz w:val="28"/>
        </w:rPr>
        <w:t>
      один раз до начала учебного года разрабатывает и в течение учебного года реализует:</w:t>
      </w:r>
    </w:p>
    <w:bookmarkEnd w:id="38"/>
    <w:bookmarkStart w:name="z50" w:id="39"/>
    <w:p>
      <w:pPr>
        <w:spacing w:after="0"/>
        <w:ind w:left="0"/>
        <w:jc w:val="both"/>
      </w:pPr>
      <w:r>
        <w:rPr>
          <w:rFonts w:ascii="Times New Roman"/>
          <w:b w:val="false"/>
          <w:i w:val="false"/>
          <w:color w:val="000000"/>
          <w:sz w:val="28"/>
        </w:rPr>
        <w:t>
      план работы социального педагога на учебный год (в бумажном или электронном формате word или pdf);</w:t>
      </w:r>
    </w:p>
    <w:bookmarkEnd w:id="39"/>
    <w:bookmarkStart w:name="z51" w:id="40"/>
    <w:p>
      <w:pPr>
        <w:spacing w:after="0"/>
        <w:ind w:left="0"/>
        <w:jc w:val="both"/>
      </w:pPr>
      <w:r>
        <w:rPr>
          <w:rFonts w:ascii="Times New Roman"/>
          <w:b w:val="false"/>
          <w:i w:val="false"/>
          <w:color w:val="000000"/>
          <w:sz w:val="28"/>
        </w:rPr>
        <w:t>
      в течение учебного года ведет:</w:t>
      </w:r>
    </w:p>
    <w:bookmarkEnd w:id="40"/>
    <w:bookmarkStart w:name="z52" w:id="41"/>
    <w:p>
      <w:pPr>
        <w:spacing w:after="0"/>
        <w:ind w:left="0"/>
        <w:jc w:val="both"/>
      </w:pPr>
      <w:r>
        <w:rPr>
          <w:rFonts w:ascii="Times New Roman"/>
          <w:b w:val="false"/>
          <w:i w:val="false"/>
          <w:color w:val="000000"/>
          <w:sz w:val="28"/>
        </w:rPr>
        <w:t>
      1) социальный паспорт школы (в бумажном или электронном формате word или pdf);</w:t>
      </w:r>
    </w:p>
    <w:bookmarkEnd w:id="41"/>
    <w:bookmarkStart w:name="z53" w:id="42"/>
    <w:p>
      <w:pPr>
        <w:spacing w:after="0"/>
        <w:ind w:left="0"/>
        <w:jc w:val="both"/>
      </w:pPr>
      <w:r>
        <w:rPr>
          <w:rFonts w:ascii="Times New Roman"/>
          <w:b w:val="false"/>
          <w:i w:val="false"/>
          <w:color w:val="000000"/>
          <w:sz w:val="28"/>
        </w:rPr>
        <w:t>
      2) сведения об обучающихся школы (в бумажном или электронном формате word или pdf).</w:t>
      </w:r>
    </w:p>
    <w:bookmarkEnd w:id="42"/>
    <w:bookmarkStart w:name="z54" w:id="43"/>
    <w:p>
      <w:pPr>
        <w:spacing w:after="0"/>
        <w:ind w:left="0"/>
        <w:jc w:val="both"/>
      </w:pPr>
      <w:r>
        <w:rPr>
          <w:rFonts w:ascii="Times New Roman"/>
          <w:b w:val="false"/>
          <w:i w:val="false"/>
          <w:color w:val="000000"/>
          <w:sz w:val="28"/>
        </w:rPr>
        <w:t>
      4. Педагог-психолог:</w:t>
      </w:r>
    </w:p>
    <w:bookmarkEnd w:id="43"/>
    <w:bookmarkStart w:name="z55" w:id="44"/>
    <w:p>
      <w:pPr>
        <w:spacing w:after="0"/>
        <w:ind w:left="0"/>
        <w:jc w:val="both"/>
      </w:pPr>
      <w:r>
        <w:rPr>
          <w:rFonts w:ascii="Times New Roman"/>
          <w:b w:val="false"/>
          <w:i w:val="false"/>
          <w:color w:val="000000"/>
          <w:sz w:val="28"/>
        </w:rPr>
        <w:t>
      один раз до начала учебного года разрабатывает и в течение учебного года реализует:</w:t>
      </w:r>
    </w:p>
    <w:bookmarkEnd w:id="44"/>
    <w:bookmarkStart w:name="z56" w:id="45"/>
    <w:p>
      <w:pPr>
        <w:spacing w:after="0"/>
        <w:ind w:left="0"/>
        <w:jc w:val="both"/>
      </w:pPr>
      <w:r>
        <w:rPr>
          <w:rFonts w:ascii="Times New Roman"/>
          <w:b w:val="false"/>
          <w:i w:val="false"/>
          <w:color w:val="000000"/>
          <w:sz w:val="28"/>
        </w:rPr>
        <w:t>
      план работы педагога-психолога на учебный год (в бумажном или электронном формате word или pdf);</w:t>
      </w:r>
    </w:p>
    <w:bookmarkEnd w:id="45"/>
    <w:bookmarkStart w:name="z57" w:id="46"/>
    <w:p>
      <w:pPr>
        <w:spacing w:after="0"/>
        <w:ind w:left="0"/>
        <w:jc w:val="both"/>
      </w:pPr>
      <w:r>
        <w:rPr>
          <w:rFonts w:ascii="Times New Roman"/>
          <w:b w:val="false"/>
          <w:i w:val="false"/>
          <w:color w:val="000000"/>
          <w:sz w:val="28"/>
        </w:rPr>
        <w:t>
      в течение учебного года ведет:</w:t>
      </w:r>
    </w:p>
    <w:bookmarkEnd w:id="46"/>
    <w:bookmarkStart w:name="z58" w:id="47"/>
    <w:p>
      <w:pPr>
        <w:spacing w:after="0"/>
        <w:ind w:left="0"/>
        <w:jc w:val="both"/>
      </w:pPr>
      <w:r>
        <w:rPr>
          <w:rFonts w:ascii="Times New Roman"/>
          <w:b w:val="false"/>
          <w:i w:val="false"/>
          <w:color w:val="000000"/>
          <w:sz w:val="28"/>
        </w:rPr>
        <w:t>
      1) журнал учета групповой и индивидуальной работы психологической службы (в бумажном или электронном формате word или pdf);</w:t>
      </w:r>
    </w:p>
    <w:bookmarkEnd w:id="47"/>
    <w:bookmarkStart w:name="z59" w:id="48"/>
    <w:p>
      <w:pPr>
        <w:spacing w:after="0"/>
        <w:ind w:left="0"/>
        <w:jc w:val="both"/>
      </w:pPr>
      <w:r>
        <w:rPr>
          <w:rFonts w:ascii="Times New Roman"/>
          <w:b w:val="false"/>
          <w:i w:val="false"/>
          <w:color w:val="000000"/>
          <w:sz w:val="28"/>
        </w:rPr>
        <w:t>
      2) журнал учета консультаций педагога-психолога (в бумажном или электронном формате word или pdf).</w:t>
      </w:r>
    </w:p>
    <w:bookmarkEnd w:id="48"/>
    <w:bookmarkStart w:name="z60" w:id="49"/>
    <w:p>
      <w:pPr>
        <w:spacing w:after="0"/>
        <w:ind w:left="0"/>
        <w:jc w:val="both"/>
      </w:pPr>
      <w:r>
        <w:rPr>
          <w:rFonts w:ascii="Times New Roman"/>
          <w:b w:val="false"/>
          <w:i w:val="false"/>
          <w:color w:val="000000"/>
          <w:sz w:val="28"/>
        </w:rPr>
        <w:t>
      5. Заместитель руководителя (директора) по направлениям деятельности (учебной, воспитательной, по профильному обучению, по информационным технологиям):</w:t>
      </w:r>
    </w:p>
    <w:bookmarkEnd w:id="49"/>
    <w:bookmarkStart w:name="z61" w:id="50"/>
    <w:p>
      <w:pPr>
        <w:spacing w:after="0"/>
        <w:ind w:left="0"/>
        <w:jc w:val="both"/>
      </w:pPr>
      <w:r>
        <w:rPr>
          <w:rFonts w:ascii="Times New Roman"/>
          <w:b w:val="false"/>
          <w:i w:val="false"/>
          <w:color w:val="000000"/>
          <w:sz w:val="28"/>
        </w:rPr>
        <w:t>
      один раз до начала учебного года разрабатывает/заполняет:</w:t>
      </w:r>
    </w:p>
    <w:bookmarkEnd w:id="50"/>
    <w:bookmarkStart w:name="z62" w:id="51"/>
    <w:p>
      <w:pPr>
        <w:spacing w:after="0"/>
        <w:ind w:left="0"/>
        <w:jc w:val="both"/>
      </w:pPr>
      <w:r>
        <w:rPr>
          <w:rFonts w:ascii="Times New Roman"/>
          <w:b w:val="false"/>
          <w:i w:val="false"/>
          <w:color w:val="000000"/>
          <w:sz w:val="28"/>
        </w:rPr>
        <w:t>
      1) план воспитательной работы (в бумажном или электронном формате word или pdf);</w:t>
      </w:r>
    </w:p>
    <w:bookmarkEnd w:id="51"/>
    <w:bookmarkStart w:name="z63" w:id="52"/>
    <w:p>
      <w:pPr>
        <w:spacing w:after="0"/>
        <w:ind w:left="0"/>
        <w:jc w:val="both"/>
      </w:pPr>
      <w:r>
        <w:rPr>
          <w:rFonts w:ascii="Times New Roman"/>
          <w:b w:val="false"/>
          <w:i w:val="false"/>
          <w:color w:val="000000"/>
          <w:sz w:val="28"/>
        </w:rPr>
        <w:t>
      2) Программу развития школы (в бумажном или электронном формате word или pdf);</w:t>
      </w:r>
    </w:p>
    <w:bookmarkEnd w:id="52"/>
    <w:bookmarkStart w:name="z64" w:id="53"/>
    <w:p>
      <w:pPr>
        <w:spacing w:after="0"/>
        <w:ind w:left="0"/>
        <w:jc w:val="both"/>
      </w:pPr>
      <w:r>
        <w:rPr>
          <w:rFonts w:ascii="Times New Roman"/>
          <w:b w:val="false"/>
          <w:i w:val="false"/>
          <w:color w:val="000000"/>
          <w:sz w:val="28"/>
        </w:rPr>
        <w:t>
      3) сведения об учебной нагрузке педагогов (тарификация) (в бумажном или электронном формате word или pdf);</w:t>
      </w:r>
    </w:p>
    <w:bookmarkEnd w:id="53"/>
    <w:bookmarkStart w:name="z65" w:id="54"/>
    <w:p>
      <w:pPr>
        <w:spacing w:after="0"/>
        <w:ind w:left="0"/>
        <w:jc w:val="both"/>
      </w:pPr>
      <w:r>
        <w:rPr>
          <w:rFonts w:ascii="Times New Roman"/>
          <w:b w:val="false"/>
          <w:i w:val="false"/>
          <w:color w:val="000000"/>
          <w:sz w:val="28"/>
        </w:rPr>
        <w:t>
      4) план внутришкольного контроля (в бумажном или электронном формате word или pdf);</w:t>
      </w:r>
    </w:p>
    <w:bookmarkEnd w:id="54"/>
    <w:bookmarkStart w:name="z66" w:id="55"/>
    <w:p>
      <w:pPr>
        <w:spacing w:after="0"/>
        <w:ind w:left="0"/>
        <w:jc w:val="both"/>
      </w:pPr>
      <w:r>
        <w:rPr>
          <w:rFonts w:ascii="Times New Roman"/>
          <w:b w:val="false"/>
          <w:i w:val="false"/>
          <w:color w:val="000000"/>
          <w:sz w:val="28"/>
        </w:rPr>
        <w:t>
      5) рабочий учебный план (в бумажном или электронном формате);</w:t>
      </w:r>
    </w:p>
    <w:bookmarkEnd w:id="55"/>
    <w:bookmarkStart w:name="z67" w:id="56"/>
    <w:p>
      <w:pPr>
        <w:spacing w:after="0"/>
        <w:ind w:left="0"/>
        <w:jc w:val="both"/>
      </w:pPr>
      <w:r>
        <w:rPr>
          <w:rFonts w:ascii="Times New Roman"/>
          <w:b w:val="false"/>
          <w:i w:val="false"/>
          <w:color w:val="000000"/>
          <w:sz w:val="28"/>
        </w:rPr>
        <w:t>
      6) книгу учета личного состава педагогов (в бумажном или электронном формате);</w:t>
      </w:r>
    </w:p>
    <w:bookmarkEnd w:id="56"/>
    <w:bookmarkStart w:name="z68" w:id="57"/>
    <w:p>
      <w:pPr>
        <w:spacing w:after="0"/>
        <w:ind w:left="0"/>
        <w:jc w:val="both"/>
      </w:pPr>
      <w:r>
        <w:rPr>
          <w:rFonts w:ascii="Times New Roman"/>
          <w:b w:val="false"/>
          <w:i w:val="false"/>
          <w:color w:val="000000"/>
          <w:sz w:val="28"/>
        </w:rPr>
        <w:t>
      7) план учебно-воспитательной работы (в бумажном или электронном формате word или pdf).</w:t>
      </w:r>
    </w:p>
    <w:bookmarkEnd w:id="57"/>
    <w:bookmarkStart w:name="z69" w:id="58"/>
    <w:p>
      <w:pPr>
        <w:spacing w:after="0"/>
        <w:ind w:left="0"/>
        <w:jc w:val="both"/>
      </w:pPr>
      <w:r>
        <w:rPr>
          <w:rFonts w:ascii="Times New Roman"/>
          <w:b w:val="false"/>
          <w:i w:val="false"/>
          <w:color w:val="000000"/>
          <w:sz w:val="28"/>
        </w:rPr>
        <w:t>
      по мере необходимости в течение учебного года заполняет (отслеживает ведение):</w:t>
      </w:r>
    </w:p>
    <w:bookmarkEnd w:id="58"/>
    <w:bookmarkStart w:name="z70" w:id="59"/>
    <w:p>
      <w:pPr>
        <w:spacing w:after="0"/>
        <w:ind w:left="0"/>
        <w:jc w:val="both"/>
      </w:pPr>
      <w:r>
        <w:rPr>
          <w:rFonts w:ascii="Times New Roman"/>
          <w:b w:val="false"/>
          <w:i w:val="false"/>
          <w:color w:val="000000"/>
          <w:sz w:val="28"/>
        </w:rPr>
        <w:t>
      1) журнал учета замещенных уроков (в бумажном или электронном формате);</w:t>
      </w:r>
    </w:p>
    <w:bookmarkEnd w:id="59"/>
    <w:bookmarkStart w:name="z71" w:id="60"/>
    <w:p>
      <w:pPr>
        <w:spacing w:after="0"/>
        <w:ind w:left="0"/>
        <w:jc w:val="both"/>
      </w:pPr>
      <w:r>
        <w:rPr>
          <w:rFonts w:ascii="Times New Roman"/>
          <w:b w:val="false"/>
          <w:i w:val="false"/>
          <w:color w:val="000000"/>
          <w:sz w:val="28"/>
        </w:rPr>
        <w:t>
      2) алфавитную книгу записи обучающихся (в бумажном или электронном формате);</w:t>
      </w:r>
    </w:p>
    <w:bookmarkEnd w:id="60"/>
    <w:bookmarkStart w:name="z72" w:id="61"/>
    <w:p>
      <w:pPr>
        <w:spacing w:after="0"/>
        <w:ind w:left="0"/>
        <w:jc w:val="both"/>
      </w:pPr>
      <w:r>
        <w:rPr>
          <w:rFonts w:ascii="Times New Roman"/>
          <w:b w:val="false"/>
          <w:i w:val="false"/>
          <w:color w:val="000000"/>
          <w:sz w:val="28"/>
        </w:rPr>
        <w:t>
      3) книгу учета выбывших и прибывших обучающихся (в бумажном или электронном формате);</w:t>
      </w:r>
    </w:p>
    <w:bookmarkEnd w:id="61"/>
    <w:bookmarkStart w:name="z73" w:id="62"/>
    <w:p>
      <w:pPr>
        <w:spacing w:after="0"/>
        <w:ind w:left="0"/>
        <w:jc w:val="both"/>
      </w:pPr>
      <w:r>
        <w:rPr>
          <w:rFonts w:ascii="Times New Roman"/>
          <w:b w:val="false"/>
          <w:i w:val="false"/>
          <w:color w:val="000000"/>
          <w:sz w:val="28"/>
        </w:rPr>
        <w:t>
      4) книгу регистрации приказов (по основной деятельности, по личному составу, по движению учащихся) (в бумажном или электронном формате word или pdf);</w:t>
      </w:r>
    </w:p>
    <w:bookmarkEnd w:id="62"/>
    <w:bookmarkStart w:name="z74" w:id="63"/>
    <w:p>
      <w:pPr>
        <w:spacing w:after="0"/>
        <w:ind w:left="0"/>
        <w:jc w:val="both"/>
      </w:pPr>
      <w:r>
        <w:rPr>
          <w:rFonts w:ascii="Times New Roman"/>
          <w:b w:val="false"/>
          <w:i w:val="false"/>
          <w:color w:val="000000"/>
          <w:sz w:val="28"/>
        </w:rPr>
        <w:t>
      5) протоколы педагогического и научно-методического советов.</w:t>
      </w:r>
    </w:p>
    <w:bookmarkEnd w:id="63"/>
    <w:bookmarkStart w:name="z75" w:id="64"/>
    <w:p>
      <w:pPr>
        <w:spacing w:after="0"/>
        <w:ind w:left="0"/>
        <w:jc w:val="both"/>
      </w:pPr>
      <w:r>
        <w:rPr>
          <w:rFonts w:ascii="Times New Roman"/>
          <w:b w:val="false"/>
          <w:i w:val="false"/>
          <w:color w:val="000000"/>
          <w:sz w:val="28"/>
        </w:rPr>
        <w:t>
      один раз в конце учебного года заполняет:</w:t>
      </w:r>
    </w:p>
    <w:bookmarkEnd w:id="64"/>
    <w:bookmarkStart w:name="z76" w:id="65"/>
    <w:p>
      <w:pPr>
        <w:spacing w:after="0"/>
        <w:ind w:left="0"/>
        <w:jc w:val="both"/>
      </w:pPr>
      <w:r>
        <w:rPr>
          <w:rFonts w:ascii="Times New Roman"/>
          <w:b w:val="false"/>
          <w:i w:val="false"/>
          <w:color w:val="000000"/>
          <w:sz w:val="28"/>
        </w:rPr>
        <w:t>
      1) книгу учета и выдачи аттестатов об окончании основной средней школы (в бумажном или электронном формате);</w:t>
      </w:r>
    </w:p>
    <w:bookmarkEnd w:id="65"/>
    <w:bookmarkStart w:name="z77" w:id="66"/>
    <w:p>
      <w:pPr>
        <w:spacing w:after="0"/>
        <w:ind w:left="0"/>
        <w:jc w:val="both"/>
      </w:pPr>
      <w:r>
        <w:rPr>
          <w:rFonts w:ascii="Times New Roman"/>
          <w:b w:val="false"/>
          <w:i w:val="false"/>
          <w:color w:val="000000"/>
          <w:sz w:val="28"/>
        </w:rPr>
        <w:t>
      2) книгу учета и выдачи аттестатов об окончании общего среднего образования (в бумажном или электронном формате);</w:t>
      </w:r>
    </w:p>
    <w:bookmarkEnd w:id="66"/>
    <w:bookmarkStart w:name="z78" w:id="67"/>
    <w:p>
      <w:pPr>
        <w:spacing w:after="0"/>
        <w:ind w:left="0"/>
        <w:jc w:val="both"/>
      </w:pPr>
      <w:r>
        <w:rPr>
          <w:rFonts w:ascii="Times New Roman"/>
          <w:b w:val="false"/>
          <w:i w:val="false"/>
          <w:color w:val="000000"/>
          <w:sz w:val="28"/>
        </w:rPr>
        <w:t>
      3) книгу учета табелей успеваемости обучающихся (в бумажном или электронном формате);</w:t>
      </w:r>
    </w:p>
    <w:bookmarkEnd w:id="67"/>
    <w:bookmarkStart w:name="z79" w:id="68"/>
    <w:p>
      <w:pPr>
        <w:spacing w:after="0"/>
        <w:ind w:left="0"/>
        <w:jc w:val="both"/>
      </w:pPr>
      <w:r>
        <w:rPr>
          <w:rFonts w:ascii="Times New Roman"/>
          <w:b w:val="false"/>
          <w:i w:val="false"/>
          <w:color w:val="000000"/>
          <w:sz w:val="28"/>
        </w:rPr>
        <w:t>
      4) книгу учета выдачи похвальных листов и похвальных грамот (в бумажном или электронном формате).</w:t>
      </w:r>
    </w:p>
    <w:bookmarkEnd w:id="68"/>
    <w:bookmarkStart w:name="z80" w:id="69"/>
    <w:p>
      <w:pPr>
        <w:spacing w:after="0"/>
        <w:ind w:left="0"/>
        <w:jc w:val="both"/>
      </w:pPr>
      <w:r>
        <w:rPr>
          <w:rFonts w:ascii="Times New Roman"/>
          <w:b w:val="false"/>
          <w:i w:val="false"/>
          <w:color w:val="000000"/>
          <w:sz w:val="28"/>
        </w:rPr>
        <w:t>
      6. Руководитель (директор):</w:t>
      </w:r>
    </w:p>
    <w:bookmarkEnd w:id="69"/>
    <w:bookmarkStart w:name="z81" w:id="70"/>
    <w:p>
      <w:pPr>
        <w:spacing w:after="0"/>
        <w:ind w:left="0"/>
        <w:jc w:val="both"/>
      </w:pPr>
      <w:r>
        <w:rPr>
          <w:rFonts w:ascii="Times New Roman"/>
          <w:b w:val="false"/>
          <w:i w:val="false"/>
          <w:color w:val="000000"/>
          <w:sz w:val="28"/>
        </w:rPr>
        <w:t>
      один раз до начала учебного года:</w:t>
      </w:r>
    </w:p>
    <w:bookmarkEnd w:id="70"/>
    <w:bookmarkStart w:name="z82" w:id="71"/>
    <w:p>
      <w:pPr>
        <w:spacing w:after="0"/>
        <w:ind w:left="0"/>
        <w:jc w:val="both"/>
      </w:pPr>
      <w:r>
        <w:rPr>
          <w:rFonts w:ascii="Times New Roman"/>
          <w:b w:val="false"/>
          <w:i w:val="false"/>
          <w:color w:val="000000"/>
          <w:sz w:val="28"/>
        </w:rPr>
        <w:t>
      утверждает план воспитательной работы, план развития школы, план учебно-воспитательной работы, план внутришкольного контроля, рабочие учебные планы (в бумажном или электронном формате word или pdf).</w:t>
      </w:r>
    </w:p>
    <w:bookmarkEnd w:id="71"/>
    <w:bookmarkStart w:name="z83" w:id="72"/>
    <w:p>
      <w:pPr>
        <w:spacing w:after="0"/>
        <w:ind w:left="0"/>
        <w:jc w:val="both"/>
      </w:pPr>
      <w:r>
        <w:rPr>
          <w:rFonts w:ascii="Times New Roman"/>
          <w:b w:val="false"/>
          <w:i w:val="false"/>
          <w:color w:val="000000"/>
          <w:sz w:val="28"/>
        </w:rPr>
        <w:t xml:space="preserve">
      План наставничества заполняет педагог, получающий доплату за наставничество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наставничества и требований к педагогам, осуществляющим наставничество, утвержденными приказом Министра образования и науки Республики Казахстан от 24 апреля 2020 года № 160 (зарегистрирован в Реестре государственной регистрации нормативных правовых актов под № 20486).</w:t>
      </w:r>
    </w:p>
    <w:bookmarkEnd w:id="72"/>
    <w:bookmarkStart w:name="z84" w:id="73"/>
    <w:p>
      <w:pPr>
        <w:spacing w:after="0"/>
        <w:ind w:left="0"/>
        <w:jc w:val="both"/>
      </w:pPr>
      <w:r>
        <w:rPr>
          <w:rFonts w:ascii="Times New Roman"/>
          <w:b w:val="false"/>
          <w:i w:val="false"/>
          <w:color w:val="000000"/>
          <w:sz w:val="28"/>
        </w:rPr>
        <w:t>
      Протоколы родительского собрания, педагогического и научно-методического советов ведутся в соответствии с Правилами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утвержденными постановлением Правительства Республики Казахстан от 31 октября 2018 года № 703 (в бумажном или электронном формате word или pdf).</w:t>
      </w:r>
    </w:p>
    <w:bookmarkEnd w:id="73"/>
    <w:bookmarkStart w:name="z85" w:id="74"/>
    <w:p>
      <w:pPr>
        <w:spacing w:after="0"/>
        <w:ind w:left="0"/>
        <w:jc w:val="both"/>
      </w:pPr>
      <w:r>
        <w:rPr>
          <w:rFonts w:ascii="Times New Roman"/>
          <w:b w:val="false"/>
          <w:i w:val="false"/>
          <w:color w:val="000000"/>
          <w:sz w:val="28"/>
        </w:rPr>
        <w:t xml:space="preserve">
      Протокол итоговой аттестации ведется в соответствии с формой </w:t>
      </w:r>
      <w:r>
        <w:rPr>
          <w:rFonts w:ascii="Times New Roman"/>
          <w:b w:val="false"/>
          <w:i w:val="false"/>
          <w:color w:val="000000"/>
          <w:sz w:val="28"/>
        </w:rPr>
        <w:t>Приложения 3</w:t>
      </w:r>
      <w:r>
        <w:rPr>
          <w:rFonts w:ascii="Times New Roman"/>
          <w:b w:val="false"/>
          <w:i w:val="false"/>
          <w:color w:val="000000"/>
          <w:sz w:val="28"/>
        </w:rPr>
        <w:t>, утвержденной приказом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5191).</w:t>
      </w:r>
    </w:p>
    <w:bookmarkEnd w:id="7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2021 года № 472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апреля 2020 года № 130</w:t>
            </w:r>
          </w:p>
        </w:tc>
      </w:tr>
    </w:tbl>
    <w:bookmarkStart w:name="z88" w:id="75"/>
    <w:p>
      <w:pPr>
        <w:spacing w:after="0"/>
        <w:ind w:left="0"/>
        <w:jc w:val="left"/>
      </w:pPr>
      <w:r>
        <w:rPr>
          <w:rFonts w:ascii="Times New Roman"/>
          <w:b/>
          <w:i w:val="false"/>
          <w:color w:val="000000"/>
        </w:rPr>
        <w:t xml:space="preserve"> Формы документов, обязательных для ведения педагогами организаций среднего образования </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0" w:id="76"/>
    <w:p>
      <w:pPr>
        <w:spacing w:after="0"/>
        <w:ind w:left="0"/>
        <w:jc w:val="both"/>
      </w:pPr>
      <w:r>
        <w:rPr>
          <w:rFonts w:ascii="Times New Roman"/>
          <w:b w:val="false"/>
          <w:i w:val="false"/>
          <w:color w:val="000000"/>
          <w:sz w:val="28"/>
        </w:rPr>
        <w:t>
                   Министерство образования и науки Республики Казахстан</w:t>
      </w:r>
      <w:r>
        <w:br/>
      </w:r>
      <w:r>
        <w:rPr>
          <w:rFonts w:ascii="Times New Roman"/>
          <w:b w:val="false"/>
          <w:i w:val="false"/>
          <w:color w:val="000000"/>
          <w:sz w:val="28"/>
        </w:rPr>
        <w:t xml:space="preserve">                               </w:t>
      </w:r>
      <w:r>
        <w:rPr>
          <w:rFonts w:ascii="Times New Roman"/>
          <w:b/>
          <w:i w:val="false"/>
          <w:color w:val="000000"/>
          <w:sz w:val="28"/>
        </w:rPr>
        <w:t>Классный журнал для 1-4 классов</w:t>
      </w:r>
      <w:r>
        <w:br/>
      </w:r>
      <w:r>
        <w:rPr>
          <w:rFonts w:ascii="Times New Roman"/>
          <w:b w:val="false"/>
          <w:i w:val="false"/>
          <w:color w:val="000000"/>
          <w:sz w:val="28"/>
        </w:rPr>
        <w:t xml:space="preserve">                   _____________________________________________________________</w:t>
      </w:r>
      <w:r>
        <w:br/>
      </w:r>
      <w:r>
        <w:rPr>
          <w:rFonts w:ascii="Times New Roman"/>
          <w:b w:val="false"/>
          <w:i w:val="false"/>
          <w:color w:val="000000"/>
          <w:sz w:val="28"/>
        </w:rPr>
        <w:t xml:space="preserve">                         (область, город республиканского значения, столица)</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(район, город (село))</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(наименование организации среднего образования)</w:t>
      </w:r>
      <w:r>
        <w:br/>
      </w:r>
      <w:r>
        <w:rPr>
          <w:rFonts w:ascii="Times New Roman"/>
          <w:b w:val="false"/>
          <w:i w:val="false"/>
          <w:color w:val="000000"/>
          <w:sz w:val="28"/>
        </w:rPr>
        <w:t xml:space="preserve">                   _____________________________________________________________</w:t>
      </w:r>
      <w:r>
        <w:br/>
      </w:r>
      <w:r>
        <w:rPr>
          <w:rFonts w:ascii="Times New Roman"/>
          <w:b w:val="false"/>
          <w:i w:val="false"/>
          <w:color w:val="000000"/>
          <w:sz w:val="28"/>
        </w:rPr>
        <w:t xml:space="preserve">                                           (класс)</w:t>
      </w:r>
      <w:r>
        <w:br/>
      </w:r>
      <w:r>
        <w:rPr>
          <w:rFonts w:ascii="Times New Roman"/>
          <w:b w:val="false"/>
          <w:i w:val="false"/>
          <w:color w:val="000000"/>
          <w:sz w:val="28"/>
        </w:rPr>
        <w:t xml:space="preserve">                   _________________________________________________ учебный год</w:t>
      </w:r>
      <w:r>
        <w:br/>
      </w:r>
      <w:r>
        <w:rPr>
          <w:rFonts w:ascii="Times New Roman"/>
          <w:b w:val="false"/>
          <w:i w:val="false"/>
          <w:color w:val="000000"/>
          <w:sz w:val="28"/>
        </w:rPr>
        <w:t xml:space="preserve">       Примечание: Классный журнал является документом строгой отчетности, ведение </w:t>
      </w:r>
      <w:r>
        <w:br/>
      </w:r>
      <w:r>
        <w:rPr>
          <w:rFonts w:ascii="Times New Roman"/>
          <w:b w:val="false"/>
          <w:i w:val="false"/>
          <w:color w:val="000000"/>
          <w:sz w:val="28"/>
        </w:rPr>
        <w:t>которого обязательно для каждого педагога.</w:t>
      </w:r>
      <w:r>
        <w:br/>
      </w:r>
      <w:r>
        <w:rPr>
          <w:rFonts w:ascii="Times New Roman"/>
          <w:b w:val="false"/>
          <w:i w:val="false"/>
          <w:color w:val="000000"/>
          <w:sz w:val="28"/>
        </w:rPr>
        <w:t xml:space="preserve">       Классный журнал при подключении организации образования к электронной системе </w:t>
      </w:r>
      <w:r>
        <w:br/>
      </w:r>
      <w:r>
        <w:rPr>
          <w:rFonts w:ascii="Times New Roman"/>
          <w:b w:val="false"/>
          <w:i w:val="false"/>
          <w:color w:val="000000"/>
          <w:sz w:val="28"/>
        </w:rPr>
        <w:t xml:space="preserve">заполняется только в электронном формате, заполнение его в бумажном варианте не </w:t>
      </w:r>
      <w:r>
        <w:br/>
      </w:r>
      <w:r>
        <w:rPr>
          <w:rFonts w:ascii="Times New Roman"/>
          <w:b w:val="false"/>
          <w:i w:val="false"/>
          <w:color w:val="000000"/>
          <w:sz w:val="28"/>
        </w:rPr>
        <w:t>допускается.</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5"/>
        <w:gridCol w:w="2517"/>
        <w:gridCol w:w="430"/>
        <w:gridCol w:w="430"/>
        <w:gridCol w:w="430"/>
        <w:gridCol w:w="434"/>
        <w:gridCol w:w="434"/>
        <w:gridCol w:w="434"/>
        <w:gridCol w:w="434"/>
        <w:gridCol w:w="472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_______________________</w:t>
            </w:r>
          </w:p>
        </w:tc>
      </w:tr>
      <w:tr>
        <w:trPr>
          <w:trHeight w:val="30" w:hRule="atLeast"/>
        </w:trPr>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число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далее до 26</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 w:id="77"/>
    <w:p>
      <w:pPr>
        <w:spacing w:after="0"/>
        <w:ind w:left="0"/>
        <w:jc w:val="both"/>
      </w:pPr>
      <w:r>
        <w:rPr>
          <w:rFonts w:ascii="Times New Roman"/>
          <w:b w:val="false"/>
          <w:i w:val="false"/>
          <w:color w:val="000000"/>
          <w:sz w:val="28"/>
        </w:rPr>
        <w:t>
      Всего</w:t>
      </w:r>
      <w:r>
        <w:br/>
      </w:r>
      <w:r>
        <w:rPr>
          <w:rFonts w:ascii="Times New Roman"/>
          <w:b w:val="false"/>
          <w:i w:val="false"/>
          <w:color w:val="000000"/>
          <w:sz w:val="28"/>
        </w:rPr>
        <w:t xml:space="preserve">       (левая сторона)</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790"/>
        <w:gridCol w:w="791"/>
        <w:gridCol w:w="791"/>
        <w:gridCol w:w="3079"/>
        <w:gridCol w:w="3079"/>
        <w:gridCol w:w="1019"/>
        <w:gridCol w:w="619"/>
        <w:gridCol w:w="619"/>
        <w:gridCol w:w="275"/>
        <w:gridCol w:w="448"/>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педагога 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оценки за четверть</w:t>
            </w: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w:t>
            </w:r>
          </w:p>
        </w:tc>
        <w:tc>
          <w:tcPr>
            <w:tcW w:w="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Домашнее задание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СО за разделы учебной программы в четверти</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СОЧ</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СОР (макс 50%)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СОЧ (макс 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за четверть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Максимальные баллы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3" w:id="78"/>
    <w:p>
      <w:pPr>
        <w:spacing w:after="0"/>
        <w:ind w:left="0"/>
        <w:jc w:val="both"/>
      </w:pPr>
      <w:r>
        <w:rPr>
          <w:rFonts w:ascii="Times New Roman"/>
          <w:b w:val="false"/>
          <w:i w:val="false"/>
          <w:color w:val="000000"/>
          <w:sz w:val="28"/>
        </w:rPr>
        <w:t>
                         Министерство образования и науки Республики Казахстан</w:t>
      </w:r>
      <w:r>
        <w:br/>
      </w:r>
      <w:r>
        <w:rPr>
          <w:rFonts w:ascii="Times New Roman"/>
          <w:b w:val="false"/>
          <w:i w:val="false"/>
          <w:color w:val="000000"/>
          <w:sz w:val="28"/>
        </w:rPr>
        <w:t xml:space="preserve">                               </w:t>
      </w:r>
      <w:r>
        <w:rPr>
          <w:rFonts w:ascii="Times New Roman"/>
          <w:b/>
          <w:i w:val="false"/>
          <w:color w:val="000000"/>
          <w:sz w:val="28"/>
        </w:rPr>
        <w:t>Классный журнал для 5-11 (12) классов</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(область, город республиканского значения, столица)</w:t>
      </w:r>
      <w:r>
        <w:br/>
      </w:r>
      <w:r>
        <w:rPr>
          <w:rFonts w:ascii="Times New Roman"/>
          <w:b w:val="false"/>
          <w:i w:val="false"/>
          <w:color w:val="000000"/>
          <w:sz w:val="28"/>
        </w:rPr>
        <w:t xml:space="preserve">       _______________________________________________________________________</w:t>
      </w:r>
      <w:r>
        <w:br/>
      </w:r>
      <w:r>
        <w:rPr>
          <w:rFonts w:ascii="Times New Roman"/>
          <w:b w:val="false"/>
          <w:i w:val="false"/>
          <w:color w:val="000000"/>
          <w:sz w:val="28"/>
        </w:rPr>
        <w:t xml:space="preserve">                                     (район, город (село))</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(название организации среднего образования)</w:t>
      </w:r>
      <w:r>
        <w:br/>
      </w:r>
      <w:r>
        <w:rPr>
          <w:rFonts w:ascii="Times New Roman"/>
          <w:b w:val="false"/>
          <w:i w:val="false"/>
          <w:color w:val="000000"/>
          <w:sz w:val="28"/>
        </w:rPr>
        <w:t xml:space="preserve">       _______________________________________________________________________</w:t>
      </w:r>
      <w:r>
        <w:br/>
      </w:r>
      <w:r>
        <w:rPr>
          <w:rFonts w:ascii="Times New Roman"/>
          <w:b w:val="false"/>
          <w:i w:val="false"/>
          <w:color w:val="000000"/>
          <w:sz w:val="28"/>
        </w:rPr>
        <w:t xml:space="preserve">             (класс)       ____________________________________ учебный год</w:t>
      </w:r>
      <w:r>
        <w:br/>
      </w:r>
      <w:r>
        <w:rPr>
          <w:rFonts w:ascii="Times New Roman"/>
          <w:b w:val="false"/>
          <w:i w:val="false"/>
          <w:color w:val="000000"/>
          <w:sz w:val="28"/>
        </w:rPr>
        <w:t xml:space="preserve">       Примечание: Классный журнал является документом строгой отчетности, ведение</w:t>
      </w:r>
      <w:r>
        <w:br/>
      </w:r>
      <w:r>
        <w:rPr>
          <w:rFonts w:ascii="Times New Roman"/>
          <w:b w:val="false"/>
          <w:i w:val="false"/>
          <w:color w:val="000000"/>
          <w:sz w:val="28"/>
        </w:rPr>
        <w:t>которого обязательно для каждого педагога и классного руководителя.</w:t>
      </w:r>
      <w:r>
        <w:br/>
      </w:r>
      <w:r>
        <w:rPr>
          <w:rFonts w:ascii="Times New Roman"/>
          <w:b w:val="false"/>
          <w:i w:val="false"/>
          <w:color w:val="000000"/>
          <w:sz w:val="28"/>
        </w:rPr>
        <w:t xml:space="preserve">       Классный журнал при подключении организации образования к электронной системе </w:t>
      </w:r>
      <w:r>
        <w:br/>
      </w:r>
      <w:r>
        <w:rPr>
          <w:rFonts w:ascii="Times New Roman"/>
          <w:b w:val="false"/>
          <w:i w:val="false"/>
          <w:color w:val="000000"/>
          <w:sz w:val="28"/>
        </w:rPr>
        <w:t xml:space="preserve">заполняется только в электронном формате, заполнение его в бумажном варианте не </w:t>
      </w:r>
      <w:r>
        <w:br/>
      </w:r>
      <w:r>
        <w:rPr>
          <w:rFonts w:ascii="Times New Roman"/>
          <w:b w:val="false"/>
          <w:i w:val="false"/>
          <w:color w:val="000000"/>
          <w:sz w:val="28"/>
        </w:rPr>
        <w:t>допускается.</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856"/>
        <w:gridCol w:w="491"/>
        <w:gridCol w:w="491"/>
        <w:gridCol w:w="491"/>
        <w:gridCol w:w="491"/>
        <w:gridCol w:w="491"/>
        <w:gridCol w:w="491"/>
        <w:gridCol w:w="491"/>
        <w:gridCol w:w="5346"/>
      </w:tblGrid>
      <w:tr>
        <w:trPr>
          <w:trHeight w:val="30"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_______________________________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далее до 26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 w:id="79"/>
    <w:p>
      <w:pPr>
        <w:spacing w:after="0"/>
        <w:ind w:left="0"/>
        <w:jc w:val="both"/>
      </w:pPr>
      <w:r>
        <w:rPr>
          <w:rFonts w:ascii="Times New Roman"/>
          <w:b w:val="false"/>
          <w:i w:val="false"/>
          <w:color w:val="000000"/>
          <w:sz w:val="28"/>
        </w:rPr>
        <w:t>
      и далее</w:t>
      </w:r>
      <w:r>
        <w:br/>
      </w:r>
      <w:r>
        <w:rPr>
          <w:rFonts w:ascii="Times New Roman"/>
          <w:b w:val="false"/>
          <w:i w:val="false"/>
          <w:color w:val="000000"/>
          <w:sz w:val="28"/>
        </w:rPr>
        <w:t xml:space="preserve">       (правая сторона)</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732"/>
        <w:gridCol w:w="765"/>
        <w:gridCol w:w="767"/>
        <w:gridCol w:w="432"/>
        <w:gridCol w:w="2988"/>
        <w:gridCol w:w="2988"/>
        <w:gridCol w:w="989"/>
        <w:gridCol w:w="601"/>
        <w:gridCol w:w="601"/>
        <w:gridCol w:w="266"/>
        <w:gridCol w:w="43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педагога 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оценки за четверть</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w:t>
            </w:r>
          </w:p>
        </w:tc>
        <w:tc>
          <w:tcPr>
            <w:tcW w:w="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Домашнее задание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СО за разделы учебной программы в четверти</w:t>
            </w:r>
          </w:p>
        </w:tc>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СОЧ</w:t>
            </w:r>
          </w:p>
        </w:tc>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СОР (макс 50%)</w:t>
            </w:r>
          </w:p>
        </w:tc>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СОЧ (макс 50%)</w:t>
            </w:r>
          </w:p>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за четверть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Максимальные баллы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 w:id="80"/>
    <w:p>
      <w:pPr>
        <w:spacing w:after="0"/>
        <w:ind w:left="0"/>
        <w:jc w:val="both"/>
      </w:pPr>
      <w:r>
        <w:rPr>
          <w:rFonts w:ascii="Times New Roman"/>
          <w:b w:val="false"/>
          <w:i w:val="false"/>
          <w:color w:val="000000"/>
          <w:sz w:val="28"/>
        </w:rPr>
        <w:t>
      Сведения о сдаче Президентских тестов физической подготовленности (заполняется</w:t>
      </w:r>
      <w:r>
        <w:br/>
      </w:r>
      <w:r>
        <w:rPr>
          <w:rFonts w:ascii="Times New Roman"/>
          <w:b w:val="false"/>
          <w:i w:val="false"/>
          <w:color w:val="000000"/>
          <w:sz w:val="28"/>
        </w:rPr>
        <w:t>педагогом физической культуры в 5-ых, 10-ых и 12-ых классах)</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2503"/>
        <w:gridCol w:w="1414"/>
        <w:gridCol w:w="1414"/>
        <w:gridCol w:w="2505"/>
        <w:gridCol w:w="2505"/>
      </w:tblGrid>
      <w:tr>
        <w:trPr>
          <w:trHeight w:val="30" w:hRule="atLeast"/>
        </w:trPr>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физической подготовленности</w:t>
            </w:r>
          </w:p>
        </w:tc>
        <w:tc>
          <w:tcPr>
            <w:tcW w:w="2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значка и грамоты</w:t>
            </w:r>
          </w:p>
        </w:tc>
        <w:tc>
          <w:tcPr>
            <w:tcW w:w="2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сдачи президентских тестов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Президентский уровень</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уровень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81"/>
    <w:p>
      <w:pPr>
        <w:spacing w:after="0"/>
        <w:ind w:left="0"/>
        <w:jc w:val="both"/>
      </w:pPr>
      <w:r>
        <w:rPr>
          <w:rFonts w:ascii="Times New Roman"/>
          <w:b w:val="false"/>
          <w:i w:val="false"/>
          <w:color w:val="000000"/>
          <w:sz w:val="28"/>
        </w:rPr>
        <w:t>
      и далее</w:t>
      </w:r>
      <w:r>
        <w:br/>
      </w:r>
      <w:r>
        <w:rPr>
          <w:rFonts w:ascii="Times New Roman"/>
          <w:b w:val="false"/>
          <w:i w:val="false"/>
          <w:color w:val="000000"/>
          <w:sz w:val="28"/>
        </w:rPr>
        <w:t xml:space="preserve">       (левая сторона)</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8" w:id="82"/>
    <w:p>
      <w:pPr>
        <w:spacing w:after="0"/>
        <w:ind w:left="0"/>
        <w:jc w:val="both"/>
      </w:pPr>
      <w:r>
        <w:rPr>
          <w:rFonts w:ascii="Times New Roman"/>
          <w:b w:val="false"/>
          <w:i w:val="false"/>
          <w:color w:val="000000"/>
          <w:sz w:val="28"/>
        </w:rPr>
        <w:t>
                   Министерство образования и науки Республики Казахстан</w:t>
      </w:r>
      <w:r>
        <w:br/>
      </w:r>
      <w:r>
        <w:rPr>
          <w:rFonts w:ascii="Times New Roman"/>
          <w:b w:val="false"/>
          <w:i w:val="false"/>
          <w:color w:val="000000"/>
          <w:sz w:val="28"/>
        </w:rPr>
        <w:t xml:space="preserve">                   </w:t>
      </w:r>
      <w:r>
        <w:rPr>
          <w:rFonts w:ascii="Times New Roman"/>
          <w:b/>
          <w:i w:val="false"/>
          <w:color w:val="000000"/>
          <w:sz w:val="28"/>
        </w:rPr>
        <w:t>Журнал факультативных занятий, надомного обучения</w:t>
      </w:r>
      <w:r>
        <w:br/>
      </w:r>
      <w:r>
        <w:rPr>
          <w:rFonts w:ascii="Times New Roman"/>
          <w:b w:val="false"/>
          <w:i w:val="false"/>
          <w:color w:val="000000"/>
          <w:sz w:val="28"/>
        </w:rPr>
        <w:t xml:space="preserve">                   _______________________________________________</w:t>
      </w:r>
      <w:r>
        <w:br/>
      </w:r>
      <w:r>
        <w:rPr>
          <w:rFonts w:ascii="Times New Roman"/>
          <w:b w:val="false"/>
          <w:i w:val="false"/>
          <w:color w:val="000000"/>
          <w:sz w:val="28"/>
        </w:rPr>
        <w:t xml:space="preserve">                   (область, город республиканского значения, столица)</w:t>
      </w:r>
      <w:r>
        <w:br/>
      </w:r>
      <w:r>
        <w:rPr>
          <w:rFonts w:ascii="Times New Roman"/>
          <w:b w:val="false"/>
          <w:i w:val="false"/>
          <w:color w:val="000000"/>
          <w:sz w:val="28"/>
        </w:rPr>
        <w:t xml:space="preserve">                   _____________________________________________________</w:t>
      </w:r>
      <w:r>
        <w:br/>
      </w:r>
      <w:r>
        <w:rPr>
          <w:rFonts w:ascii="Times New Roman"/>
          <w:b w:val="false"/>
          <w:i w:val="false"/>
          <w:color w:val="000000"/>
          <w:sz w:val="28"/>
        </w:rPr>
        <w:t xml:space="preserve">                                     (район, город, село)</w:t>
      </w:r>
      <w:r>
        <w:br/>
      </w:r>
      <w:r>
        <w:rPr>
          <w:rFonts w:ascii="Times New Roman"/>
          <w:b w:val="false"/>
          <w:i w:val="false"/>
          <w:color w:val="000000"/>
          <w:sz w:val="28"/>
        </w:rPr>
        <w:t xml:space="preserve">                   ________________________________________________________</w:t>
      </w:r>
      <w:r>
        <w:br/>
      </w:r>
      <w:r>
        <w:rPr>
          <w:rFonts w:ascii="Times New Roman"/>
          <w:b w:val="false"/>
          <w:i w:val="false"/>
          <w:color w:val="000000"/>
          <w:sz w:val="28"/>
        </w:rPr>
        <w:t xml:space="preserve">                         (название организации среднего образования)</w:t>
      </w:r>
      <w:r>
        <w:br/>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xml:space="preserve">                   (класс) ________________________ ________________</w:t>
      </w:r>
      <w:r>
        <w:br/>
      </w:r>
      <w:r>
        <w:rPr>
          <w:rFonts w:ascii="Times New Roman"/>
          <w:b w:val="false"/>
          <w:i w:val="false"/>
          <w:color w:val="000000"/>
          <w:sz w:val="28"/>
        </w:rPr>
        <w:t xml:space="preserve">                               учебный год (левая сторона)</w:t>
      </w:r>
    </w:p>
    <w:bookmarkEnd w:id="82"/>
    <w:bookmarkStart w:name="z99" w:id="83"/>
    <w:p>
      <w:pPr>
        <w:spacing w:after="0"/>
        <w:ind w:left="0"/>
        <w:jc w:val="both"/>
      </w:pPr>
      <w:r>
        <w:rPr>
          <w:rFonts w:ascii="Times New Roman"/>
          <w:b w:val="false"/>
          <w:i w:val="false"/>
          <w:color w:val="000000"/>
          <w:sz w:val="28"/>
        </w:rPr>
        <w:t>
      Наименование факультативного курса ______________________</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2"/>
        <w:gridCol w:w="2241"/>
        <w:gridCol w:w="385"/>
        <w:gridCol w:w="385"/>
        <w:gridCol w:w="385"/>
        <w:gridCol w:w="385"/>
        <w:gridCol w:w="385"/>
        <w:gridCol w:w="386"/>
        <w:gridCol w:w="386"/>
        <w:gridCol w:w="386"/>
        <w:gridCol w:w="5164"/>
      </w:tblGrid>
      <w:tr>
        <w:trPr>
          <w:trHeight w:val="30" w:hRule="atLeast"/>
        </w:trPr>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число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далее, всего 26 колонок</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84"/>
    <w:p>
      <w:pPr>
        <w:spacing w:after="0"/>
        <w:ind w:left="0"/>
        <w:jc w:val="both"/>
      </w:pPr>
      <w:r>
        <w:rPr>
          <w:rFonts w:ascii="Times New Roman"/>
          <w:b w:val="false"/>
          <w:i w:val="false"/>
          <w:color w:val="000000"/>
          <w:sz w:val="28"/>
        </w:rPr>
        <w:t>
      и далее до конца страницы.</w:t>
      </w:r>
      <w:r>
        <w:br/>
      </w:r>
      <w:r>
        <w:rPr>
          <w:rFonts w:ascii="Times New Roman"/>
          <w:b w:val="false"/>
          <w:i w:val="false"/>
          <w:color w:val="000000"/>
          <w:sz w:val="28"/>
        </w:rPr>
        <w:t xml:space="preserve">       (правая сторона)</w:t>
      </w:r>
      <w:r>
        <w:br/>
      </w:r>
      <w:r>
        <w:rPr>
          <w:rFonts w:ascii="Times New Roman"/>
          <w:b w:val="false"/>
          <w:i w:val="false"/>
          <w:color w:val="000000"/>
          <w:sz w:val="28"/>
        </w:rPr>
        <w:t xml:space="preserve">       Фамилия, имя, отчество (при его наличии) педагога_______________________</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3885"/>
        <w:gridCol w:w="1724"/>
        <w:gridCol w:w="2806"/>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день</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факультативного занятия</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Задания</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педагога</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85"/>
    <w:p>
      <w:pPr>
        <w:spacing w:after="0"/>
        <w:ind w:left="0"/>
        <w:jc w:val="both"/>
      </w:pPr>
      <w:r>
        <w:rPr>
          <w:rFonts w:ascii="Times New Roman"/>
          <w:b w:val="false"/>
          <w:i w:val="false"/>
          <w:color w:val="000000"/>
          <w:sz w:val="28"/>
        </w:rPr>
        <w:t>
      и далее до конца страницы.</w:t>
      </w:r>
      <w:r>
        <w:br/>
      </w:r>
      <w:r>
        <w:rPr>
          <w:rFonts w:ascii="Times New Roman"/>
          <w:b w:val="false"/>
          <w:i w:val="false"/>
          <w:color w:val="000000"/>
          <w:sz w:val="28"/>
        </w:rPr>
        <w:t xml:space="preserve">       Примечание: Журнал факультативных занятий, надомного обучения является </w:t>
      </w:r>
      <w:r>
        <w:br/>
      </w:r>
      <w:r>
        <w:rPr>
          <w:rFonts w:ascii="Times New Roman"/>
          <w:b w:val="false"/>
          <w:i w:val="false"/>
          <w:color w:val="000000"/>
          <w:sz w:val="28"/>
        </w:rPr>
        <w:t xml:space="preserve">основным документом учета работы факультативных групп и ведется в основных и средних </w:t>
      </w:r>
      <w:r>
        <w:br/>
      </w:r>
      <w:r>
        <w:rPr>
          <w:rFonts w:ascii="Times New Roman"/>
          <w:b w:val="false"/>
          <w:i w:val="false"/>
          <w:color w:val="000000"/>
          <w:sz w:val="28"/>
        </w:rPr>
        <w:t xml:space="preserve">школах по каждому факультативному курсу. Журнал факультативных занятий, надомного </w:t>
      </w:r>
      <w:r>
        <w:br/>
      </w:r>
      <w:r>
        <w:rPr>
          <w:rFonts w:ascii="Times New Roman"/>
          <w:b w:val="false"/>
          <w:i w:val="false"/>
          <w:color w:val="000000"/>
          <w:sz w:val="28"/>
        </w:rPr>
        <w:t xml:space="preserve">обучения при подключении организации образования к электронной системе заполняется </w:t>
      </w:r>
      <w:r>
        <w:br/>
      </w:r>
      <w:r>
        <w:rPr>
          <w:rFonts w:ascii="Times New Roman"/>
          <w:b w:val="false"/>
          <w:i w:val="false"/>
          <w:color w:val="000000"/>
          <w:sz w:val="28"/>
        </w:rPr>
        <w:t>только в электронном формате, заполнение его в бумажном варианте не допускается.</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 w:id="86"/>
    <w:p>
      <w:pPr>
        <w:spacing w:after="0"/>
        <w:ind w:left="0"/>
        <w:jc w:val="both"/>
      </w:pPr>
      <w:r>
        <w:rPr>
          <w:rFonts w:ascii="Times New Roman"/>
          <w:b w:val="false"/>
          <w:i w:val="false"/>
          <w:color w:val="000000"/>
          <w:sz w:val="28"/>
        </w:rPr>
        <w:t>
                   Министерство образования и науки Республики Казахстан</w:t>
      </w:r>
      <w:r>
        <w:br/>
      </w:r>
      <w:r>
        <w:rPr>
          <w:rFonts w:ascii="Times New Roman"/>
          <w:b w:val="false"/>
          <w:i w:val="false"/>
          <w:color w:val="000000"/>
          <w:sz w:val="28"/>
        </w:rPr>
        <w:t xml:space="preserve">                               </w:t>
      </w:r>
      <w:r>
        <w:rPr>
          <w:rFonts w:ascii="Times New Roman"/>
          <w:b/>
          <w:i w:val="false"/>
          <w:color w:val="000000"/>
          <w:sz w:val="28"/>
        </w:rPr>
        <w:t xml:space="preserve">Журнал </w:t>
      </w:r>
      <w:r>
        <w:rPr>
          <w:rFonts w:ascii="Times New Roman"/>
          <w:b/>
          <w:i w:val="false"/>
          <w:color w:val="000000"/>
          <w:sz w:val="28"/>
        </w:rPr>
        <w:t>предшкольных</w:t>
      </w:r>
      <w:r>
        <w:rPr>
          <w:rFonts w:ascii="Times New Roman"/>
          <w:b/>
          <w:i w:val="false"/>
          <w:color w:val="000000"/>
          <w:sz w:val="28"/>
        </w:rPr>
        <w:t xml:space="preserve"> классов</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(область, город республиканского значения, столица)</w:t>
      </w:r>
      <w:r>
        <w:br/>
      </w:r>
      <w:r>
        <w:rPr>
          <w:rFonts w:ascii="Times New Roman"/>
          <w:b w:val="false"/>
          <w:i w:val="false"/>
          <w:color w:val="000000"/>
          <w:sz w:val="28"/>
        </w:rPr>
        <w:t xml:space="preserve">             __________________________________________________________</w:t>
      </w:r>
      <w:r>
        <w:br/>
      </w:r>
      <w:r>
        <w:rPr>
          <w:rFonts w:ascii="Times New Roman"/>
          <w:b w:val="false"/>
          <w:i w:val="false"/>
          <w:color w:val="000000"/>
          <w:sz w:val="28"/>
        </w:rPr>
        <w:t xml:space="preserve">                                     (район, город (село))</w:t>
      </w:r>
      <w:r>
        <w:br/>
      </w:r>
      <w:r>
        <w:rPr>
          <w:rFonts w:ascii="Times New Roman"/>
          <w:b w:val="false"/>
          <w:i w:val="false"/>
          <w:color w:val="000000"/>
          <w:sz w:val="28"/>
        </w:rPr>
        <w:t xml:space="preserve">             __________________________________________________________</w:t>
      </w:r>
      <w:r>
        <w:br/>
      </w:r>
      <w:r>
        <w:rPr>
          <w:rFonts w:ascii="Times New Roman"/>
          <w:b w:val="false"/>
          <w:i w:val="false"/>
          <w:color w:val="000000"/>
          <w:sz w:val="28"/>
        </w:rPr>
        <w:t xml:space="preserve">                         (название организации среднего образования)</w:t>
      </w:r>
      <w:r>
        <w:br/>
      </w:r>
      <w:r>
        <w:rPr>
          <w:rFonts w:ascii="Times New Roman"/>
          <w:b w:val="false"/>
          <w:i w:val="false"/>
          <w:color w:val="000000"/>
          <w:sz w:val="28"/>
        </w:rPr>
        <w:t xml:space="preserve">             __________________________________________________________</w:t>
      </w:r>
      <w:r>
        <w:br/>
      </w:r>
      <w:r>
        <w:rPr>
          <w:rFonts w:ascii="Times New Roman"/>
          <w:b w:val="false"/>
          <w:i w:val="false"/>
          <w:color w:val="000000"/>
          <w:sz w:val="28"/>
        </w:rPr>
        <w:t xml:space="preserve">                                           (класс)</w:t>
      </w:r>
      <w:r>
        <w:br/>
      </w:r>
      <w:r>
        <w:rPr>
          <w:rFonts w:ascii="Times New Roman"/>
          <w:b w:val="false"/>
          <w:i w:val="false"/>
          <w:color w:val="000000"/>
          <w:sz w:val="28"/>
        </w:rPr>
        <w:t xml:space="preserve">             ________________________ ______________учебный год</w:t>
      </w:r>
      <w:r>
        <w:br/>
      </w:r>
      <w:r>
        <w:rPr>
          <w:rFonts w:ascii="Times New Roman"/>
          <w:b w:val="false"/>
          <w:i w:val="false"/>
          <w:color w:val="000000"/>
          <w:sz w:val="28"/>
        </w:rPr>
        <w:t xml:space="preserve">       Примечание: Журнал предшкольных классов ведется в организациях среднего </w:t>
      </w:r>
      <w:r>
        <w:br/>
      </w:r>
      <w:r>
        <w:rPr>
          <w:rFonts w:ascii="Times New Roman"/>
          <w:b w:val="false"/>
          <w:i w:val="false"/>
          <w:color w:val="000000"/>
          <w:sz w:val="28"/>
        </w:rPr>
        <w:t>образования, имеющих классы предшкольной подготовки.</w:t>
      </w:r>
      <w:r>
        <w:br/>
      </w:r>
      <w:r>
        <w:rPr>
          <w:rFonts w:ascii="Times New Roman"/>
          <w:b w:val="false"/>
          <w:i w:val="false"/>
          <w:color w:val="000000"/>
          <w:sz w:val="28"/>
        </w:rPr>
        <w:t xml:space="preserve">       Классный журнал предшкольных классов при подключении организации образования </w:t>
      </w:r>
      <w:r>
        <w:br/>
      </w:r>
      <w:r>
        <w:rPr>
          <w:rFonts w:ascii="Times New Roman"/>
          <w:b w:val="false"/>
          <w:i w:val="false"/>
          <w:color w:val="000000"/>
          <w:sz w:val="28"/>
        </w:rPr>
        <w:t xml:space="preserve">к электронной системе заполняется только в электронном формате, заполнение его в </w:t>
      </w:r>
      <w:r>
        <w:br/>
      </w:r>
      <w:r>
        <w:rPr>
          <w:rFonts w:ascii="Times New Roman"/>
          <w:b w:val="false"/>
          <w:i w:val="false"/>
          <w:color w:val="000000"/>
          <w:sz w:val="28"/>
        </w:rPr>
        <w:t>бумажном варианте не допускается.</w:t>
      </w:r>
      <w:r>
        <w:br/>
      </w:r>
      <w:r>
        <w:rPr>
          <w:rFonts w:ascii="Times New Roman"/>
          <w:b w:val="false"/>
          <w:i w:val="false"/>
          <w:color w:val="000000"/>
          <w:sz w:val="28"/>
        </w:rPr>
        <w:t xml:space="preserve">       Оглавление Наименование</w:t>
      </w:r>
      <w:r>
        <w:br/>
      </w:r>
      <w:r>
        <w:rPr>
          <w:rFonts w:ascii="Times New Roman"/>
          <w:b w:val="false"/>
          <w:i w:val="false"/>
          <w:color w:val="000000"/>
          <w:sz w:val="28"/>
        </w:rPr>
        <w:t xml:space="preserve">       1. Физическая культура. Основы безопасного поведения</w:t>
      </w:r>
      <w:r>
        <w:br/>
      </w:r>
      <w:r>
        <w:rPr>
          <w:rFonts w:ascii="Times New Roman"/>
          <w:b w:val="false"/>
          <w:i w:val="false"/>
          <w:color w:val="000000"/>
          <w:sz w:val="28"/>
        </w:rPr>
        <w:t xml:space="preserve">       2. Развитие речи</w:t>
      </w:r>
      <w:r>
        <w:br/>
      </w:r>
      <w:r>
        <w:rPr>
          <w:rFonts w:ascii="Times New Roman"/>
          <w:b w:val="false"/>
          <w:i w:val="false"/>
          <w:color w:val="000000"/>
          <w:sz w:val="28"/>
        </w:rPr>
        <w:t xml:space="preserve">       3. Художественная литература</w:t>
      </w:r>
      <w:r>
        <w:br/>
      </w:r>
      <w:r>
        <w:rPr>
          <w:rFonts w:ascii="Times New Roman"/>
          <w:b w:val="false"/>
          <w:i w:val="false"/>
          <w:color w:val="000000"/>
          <w:sz w:val="28"/>
        </w:rPr>
        <w:t xml:space="preserve">       4. Основы грамоты</w:t>
      </w:r>
      <w:r>
        <w:br/>
      </w:r>
      <w:r>
        <w:rPr>
          <w:rFonts w:ascii="Times New Roman"/>
          <w:b w:val="false"/>
          <w:i w:val="false"/>
          <w:color w:val="000000"/>
          <w:sz w:val="28"/>
        </w:rPr>
        <w:t xml:space="preserve">       5. Казахский язык (в группах с русским языком обучения)</w:t>
      </w:r>
      <w:r>
        <w:br/>
      </w:r>
      <w:r>
        <w:rPr>
          <w:rFonts w:ascii="Times New Roman"/>
          <w:b w:val="false"/>
          <w:i w:val="false"/>
          <w:color w:val="000000"/>
          <w:sz w:val="28"/>
        </w:rPr>
        <w:t xml:space="preserve">       6. Русский язык (в группах с казахским языком обучения)</w:t>
      </w:r>
      <w:r>
        <w:br/>
      </w:r>
      <w:r>
        <w:rPr>
          <w:rFonts w:ascii="Times New Roman"/>
          <w:b w:val="false"/>
          <w:i w:val="false"/>
          <w:color w:val="000000"/>
          <w:sz w:val="28"/>
        </w:rPr>
        <w:t xml:space="preserve">       7. Один из иностранных языков</w:t>
      </w:r>
      <w:r>
        <w:br/>
      </w:r>
      <w:r>
        <w:rPr>
          <w:rFonts w:ascii="Times New Roman"/>
          <w:b w:val="false"/>
          <w:i w:val="false"/>
          <w:color w:val="000000"/>
          <w:sz w:val="28"/>
        </w:rPr>
        <w:t xml:space="preserve">       8. Драма</w:t>
      </w:r>
      <w:r>
        <w:br/>
      </w:r>
      <w:r>
        <w:rPr>
          <w:rFonts w:ascii="Times New Roman"/>
          <w:b w:val="false"/>
          <w:i w:val="false"/>
          <w:color w:val="000000"/>
          <w:sz w:val="28"/>
        </w:rPr>
        <w:t xml:space="preserve">       9. Формирование элементарных математических представлений</w:t>
      </w:r>
      <w:r>
        <w:br/>
      </w:r>
      <w:r>
        <w:rPr>
          <w:rFonts w:ascii="Times New Roman"/>
          <w:b w:val="false"/>
          <w:i w:val="false"/>
          <w:color w:val="000000"/>
          <w:sz w:val="28"/>
        </w:rPr>
        <w:t xml:space="preserve">       10. Конструирование</w:t>
      </w:r>
      <w:r>
        <w:br/>
      </w:r>
      <w:r>
        <w:rPr>
          <w:rFonts w:ascii="Times New Roman"/>
          <w:b w:val="false"/>
          <w:i w:val="false"/>
          <w:color w:val="000000"/>
          <w:sz w:val="28"/>
        </w:rPr>
        <w:t xml:space="preserve">       11. Естествознание</w:t>
      </w:r>
      <w:r>
        <w:br/>
      </w:r>
      <w:r>
        <w:rPr>
          <w:rFonts w:ascii="Times New Roman"/>
          <w:b w:val="false"/>
          <w:i w:val="false"/>
          <w:color w:val="000000"/>
          <w:sz w:val="28"/>
        </w:rPr>
        <w:t xml:space="preserve">       12. Рисование</w:t>
      </w:r>
      <w:r>
        <w:br/>
      </w:r>
      <w:r>
        <w:rPr>
          <w:rFonts w:ascii="Times New Roman"/>
          <w:b w:val="false"/>
          <w:i w:val="false"/>
          <w:color w:val="000000"/>
          <w:sz w:val="28"/>
        </w:rPr>
        <w:t xml:space="preserve">       13. Лепка</w:t>
      </w:r>
      <w:r>
        <w:br/>
      </w:r>
      <w:r>
        <w:rPr>
          <w:rFonts w:ascii="Times New Roman"/>
          <w:b w:val="false"/>
          <w:i w:val="false"/>
          <w:color w:val="000000"/>
          <w:sz w:val="28"/>
        </w:rPr>
        <w:t xml:space="preserve">       14. Аппликация</w:t>
      </w:r>
      <w:r>
        <w:br/>
      </w:r>
      <w:r>
        <w:rPr>
          <w:rFonts w:ascii="Times New Roman"/>
          <w:b w:val="false"/>
          <w:i w:val="false"/>
          <w:color w:val="000000"/>
          <w:sz w:val="28"/>
        </w:rPr>
        <w:t xml:space="preserve">       15. Музыка</w:t>
      </w:r>
      <w:r>
        <w:br/>
      </w:r>
      <w:r>
        <w:rPr>
          <w:rFonts w:ascii="Times New Roman"/>
          <w:b w:val="false"/>
          <w:i w:val="false"/>
          <w:color w:val="000000"/>
          <w:sz w:val="28"/>
        </w:rPr>
        <w:t xml:space="preserve">       16. Самопознание</w:t>
      </w:r>
      <w:r>
        <w:br/>
      </w:r>
      <w:r>
        <w:rPr>
          <w:rFonts w:ascii="Times New Roman"/>
          <w:b w:val="false"/>
          <w:i w:val="false"/>
          <w:color w:val="000000"/>
          <w:sz w:val="28"/>
        </w:rPr>
        <w:t xml:space="preserve">       17. Ознакомление с окружающим миром</w:t>
      </w:r>
      <w:r>
        <w:br/>
      </w:r>
      <w:r>
        <w:rPr>
          <w:rFonts w:ascii="Times New Roman"/>
          <w:b w:val="false"/>
          <w:i w:val="false"/>
          <w:color w:val="000000"/>
          <w:sz w:val="28"/>
        </w:rPr>
        <w:t xml:space="preserve">       18. Основы экологии</w:t>
      </w:r>
      <w:r>
        <w:br/>
      </w:r>
      <w:r>
        <w:rPr>
          <w:rFonts w:ascii="Times New Roman"/>
          <w:b w:val="false"/>
          <w:i w:val="false"/>
          <w:color w:val="000000"/>
          <w:sz w:val="28"/>
        </w:rPr>
        <w:t xml:space="preserve">       19. Общие сведения о воспитанниках</w:t>
      </w:r>
      <w:r>
        <w:br/>
      </w:r>
      <w:r>
        <w:rPr>
          <w:rFonts w:ascii="Times New Roman"/>
          <w:b w:val="false"/>
          <w:i w:val="false"/>
          <w:color w:val="000000"/>
          <w:sz w:val="28"/>
        </w:rPr>
        <w:t xml:space="preserve">       20. Показатели здоровья воспитанников</w:t>
      </w:r>
      <w:r>
        <w:br/>
      </w:r>
      <w:r>
        <w:rPr>
          <w:rFonts w:ascii="Times New Roman"/>
          <w:b w:val="false"/>
          <w:i w:val="false"/>
          <w:color w:val="000000"/>
          <w:sz w:val="28"/>
        </w:rPr>
        <w:t xml:space="preserve">       21. Сведения о количестве дней, пропущенных воспитанниками</w:t>
      </w:r>
      <w:r>
        <w:br/>
      </w:r>
      <w:r>
        <w:rPr>
          <w:rFonts w:ascii="Times New Roman"/>
          <w:b w:val="false"/>
          <w:i w:val="false"/>
          <w:color w:val="000000"/>
          <w:sz w:val="28"/>
        </w:rPr>
        <w:t xml:space="preserve">       22. Замечания о ведении классного журнала</w:t>
      </w:r>
      <w:r>
        <w:br/>
      </w:r>
      <w:r>
        <w:rPr>
          <w:rFonts w:ascii="Times New Roman"/>
          <w:b w:val="false"/>
          <w:i w:val="false"/>
          <w:color w:val="000000"/>
          <w:sz w:val="28"/>
        </w:rPr>
        <w:t xml:space="preserve">       Сетка занятий на 1-е полугодие</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8"/>
        <w:gridCol w:w="543"/>
        <w:gridCol w:w="543"/>
        <w:gridCol w:w="544"/>
        <w:gridCol w:w="544"/>
        <w:gridCol w:w="544"/>
        <w:gridCol w:w="544"/>
      </w:tblGrid>
      <w:tr>
        <w:trPr>
          <w:trHeight w:val="30"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часы занятий</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r>
      <w:tr>
        <w:trPr>
          <w:trHeight w:val="30"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урок с __ч.__м. до_ ч.__м.</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урок с __ч.__м. до_ ч.__м.</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урок с __ч.__м. до_ ч.__м.</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урок с __ч.__м. до_ ч.__м.</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урок с __ч.__м. до_ ч.__м.</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87"/>
    <w:p>
      <w:pPr>
        <w:spacing w:after="0"/>
        <w:ind w:left="0"/>
        <w:jc w:val="both"/>
      </w:pPr>
      <w:r>
        <w:rPr>
          <w:rFonts w:ascii="Times New Roman"/>
          <w:b w:val="false"/>
          <w:i w:val="false"/>
          <w:color w:val="000000"/>
          <w:sz w:val="28"/>
        </w:rPr>
        <w:t>
      Сетка занятий на 2-е полугодие</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8"/>
        <w:gridCol w:w="543"/>
        <w:gridCol w:w="543"/>
        <w:gridCol w:w="544"/>
        <w:gridCol w:w="544"/>
        <w:gridCol w:w="544"/>
        <w:gridCol w:w="544"/>
      </w:tblGrid>
      <w:tr>
        <w:trPr>
          <w:trHeight w:val="30"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часы занятий</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r>
      <w:tr>
        <w:trPr>
          <w:trHeight w:val="30"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урок с __ч.__м. до_ ч.__м.</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урок с __ч.__м. до_ ч.__м.</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урок с __ч.__м. до_ ч.__м.</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урок с __ч.__м. до_ ч.__м.</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урок с __ч.__м. до_ ч.__м.</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 w:id="88"/>
    <w:p>
      <w:pPr>
        <w:spacing w:after="0"/>
        <w:ind w:left="0"/>
        <w:jc w:val="both"/>
      </w:pPr>
      <w:r>
        <w:rPr>
          <w:rFonts w:ascii="Times New Roman"/>
          <w:b w:val="false"/>
          <w:i w:val="false"/>
          <w:color w:val="000000"/>
          <w:sz w:val="28"/>
        </w:rPr>
        <w:t>
      (правая сторона)</w:t>
      </w:r>
      <w:r>
        <w:br/>
      </w:r>
      <w:r>
        <w:rPr>
          <w:rFonts w:ascii="Times New Roman"/>
          <w:b w:val="false"/>
          <w:i w:val="false"/>
          <w:color w:val="000000"/>
          <w:sz w:val="28"/>
        </w:rPr>
        <w:t xml:space="preserve">       Режим в предшкольном классе</w:t>
      </w:r>
      <w:r>
        <w:br/>
      </w:r>
      <w:r>
        <w:rPr>
          <w:rFonts w:ascii="Times New Roman"/>
          <w:b w:val="false"/>
          <w:i w:val="false"/>
          <w:color w:val="000000"/>
          <w:sz w:val="28"/>
        </w:rPr>
        <w:t xml:space="preserve">       1 четверть</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2 четверть</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3 четверть</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4 четверть</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(левая сторона)</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2"/>
        <w:gridCol w:w="2534"/>
        <w:gridCol w:w="436"/>
        <w:gridCol w:w="436"/>
        <w:gridCol w:w="436"/>
        <w:gridCol w:w="436"/>
        <w:gridCol w:w="436"/>
        <w:gridCol w:w="436"/>
        <w:gridCol w:w="436"/>
        <w:gridCol w:w="473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воспитанника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число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далее до 25</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89"/>
    <w:p>
      <w:pPr>
        <w:spacing w:after="0"/>
        <w:ind w:left="0"/>
        <w:jc w:val="both"/>
      </w:pPr>
      <w:r>
        <w:rPr>
          <w:rFonts w:ascii="Times New Roman"/>
          <w:b w:val="false"/>
          <w:i w:val="false"/>
          <w:color w:val="000000"/>
          <w:sz w:val="28"/>
        </w:rPr>
        <w:t>
      до конца страницы до 30.</w:t>
      </w:r>
      <w:r>
        <w:br/>
      </w:r>
      <w:r>
        <w:rPr>
          <w:rFonts w:ascii="Times New Roman"/>
          <w:b w:val="false"/>
          <w:i w:val="false"/>
          <w:color w:val="000000"/>
          <w:sz w:val="28"/>
        </w:rPr>
        <w:t xml:space="preserve">       (правая сторона)</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9"/>
        <w:gridCol w:w="4563"/>
        <w:gridCol w:w="1585"/>
        <w:gridCol w:w="25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воспитателя (при его наличии) ___________________________</w:t>
            </w: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пройдено на занятии</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Заметки воспитателя</w:t>
            </w: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90"/>
    <w:p>
      <w:pPr>
        <w:spacing w:after="0"/>
        <w:ind w:left="0"/>
        <w:jc w:val="both"/>
      </w:pPr>
      <w:r>
        <w:rPr>
          <w:rFonts w:ascii="Times New Roman"/>
          <w:b w:val="false"/>
          <w:i w:val="false"/>
          <w:color w:val="000000"/>
          <w:sz w:val="28"/>
        </w:rPr>
        <w:t>
      до конца страницы, всего 30 строк.</w:t>
      </w:r>
      <w:r>
        <w:br/>
      </w:r>
      <w:r>
        <w:rPr>
          <w:rFonts w:ascii="Times New Roman"/>
          <w:b w:val="false"/>
          <w:i w:val="false"/>
          <w:color w:val="000000"/>
          <w:sz w:val="28"/>
        </w:rPr>
        <w:t xml:space="preserve">       (левая сторона)</w:t>
      </w:r>
      <w:r>
        <w:br/>
      </w:r>
      <w:r>
        <w:rPr>
          <w:rFonts w:ascii="Times New Roman"/>
          <w:b w:val="false"/>
          <w:i w:val="false"/>
          <w:color w:val="000000"/>
          <w:sz w:val="28"/>
        </w:rPr>
        <w:t xml:space="preserve">       Общие сведения об обучающихся</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4714"/>
        <w:gridCol w:w="1507"/>
        <w:gridCol w:w="1507"/>
        <w:gridCol w:w="1507"/>
        <w:gridCol w:w="1508"/>
      </w:tblGrid>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зачисления</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выбытия</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91"/>
    <w:p>
      <w:pPr>
        <w:spacing w:after="0"/>
        <w:ind w:left="0"/>
        <w:jc w:val="both"/>
      </w:pPr>
      <w:r>
        <w:rPr>
          <w:rFonts w:ascii="Times New Roman"/>
          <w:b w:val="false"/>
          <w:i w:val="false"/>
          <w:color w:val="000000"/>
          <w:sz w:val="28"/>
        </w:rPr>
        <w:t>
      и далее до 30.</w:t>
      </w:r>
      <w:r>
        <w:br/>
      </w:r>
      <w:r>
        <w:rPr>
          <w:rFonts w:ascii="Times New Roman"/>
          <w:b w:val="false"/>
          <w:i w:val="false"/>
          <w:color w:val="000000"/>
          <w:sz w:val="28"/>
        </w:rPr>
        <w:t xml:space="preserve">       (правая сторона)</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7"/>
        <w:gridCol w:w="2780"/>
        <w:gridCol w:w="1487"/>
        <w:gridCol w:w="1806"/>
      </w:tblGrid>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отца, матери или лиц, их заменяющих</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родителей, занимаемая должность, телефон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телефон</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92"/>
    <w:p>
      <w:pPr>
        <w:spacing w:after="0"/>
        <w:ind w:left="0"/>
        <w:jc w:val="both"/>
      </w:pPr>
      <w:r>
        <w:rPr>
          <w:rFonts w:ascii="Times New Roman"/>
          <w:b w:val="false"/>
          <w:i w:val="false"/>
          <w:color w:val="000000"/>
          <w:sz w:val="28"/>
        </w:rPr>
        <w:t>
      и далее до 30.</w:t>
      </w:r>
      <w:r>
        <w:br/>
      </w:r>
      <w:r>
        <w:rPr>
          <w:rFonts w:ascii="Times New Roman"/>
          <w:b w:val="false"/>
          <w:i w:val="false"/>
          <w:color w:val="000000"/>
          <w:sz w:val="28"/>
        </w:rPr>
        <w:t xml:space="preserve">       (левая сторона)</w:t>
      </w:r>
      <w:r>
        <w:br/>
      </w:r>
      <w:r>
        <w:rPr>
          <w:rFonts w:ascii="Times New Roman"/>
          <w:b w:val="false"/>
          <w:i w:val="false"/>
          <w:color w:val="000000"/>
          <w:sz w:val="28"/>
        </w:rPr>
        <w:t xml:space="preserve">       Показатели здоровья</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4747"/>
        <w:gridCol w:w="3716"/>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воспитанника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93"/>
    <w:p>
      <w:pPr>
        <w:spacing w:after="0"/>
        <w:ind w:left="0"/>
        <w:jc w:val="both"/>
      </w:pPr>
      <w:r>
        <w:rPr>
          <w:rFonts w:ascii="Times New Roman"/>
          <w:b w:val="false"/>
          <w:i w:val="false"/>
          <w:color w:val="000000"/>
          <w:sz w:val="28"/>
        </w:rPr>
        <w:t>
      и далее до 30.</w:t>
      </w:r>
      <w:r>
        <w:br/>
      </w:r>
      <w:r>
        <w:rPr>
          <w:rFonts w:ascii="Times New Roman"/>
          <w:b w:val="false"/>
          <w:i w:val="false"/>
          <w:color w:val="000000"/>
          <w:sz w:val="28"/>
        </w:rPr>
        <w:t xml:space="preserve">       (правая сторона)</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1"/>
        <w:gridCol w:w="2864"/>
        <w:gridCol w:w="2865"/>
      </w:tblGrid>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здоровья (отклонение от норм)</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группа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Заметки воспитателя</w:t>
            </w:r>
          </w:p>
        </w:tc>
      </w:tr>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94"/>
    <w:p>
      <w:pPr>
        <w:spacing w:after="0"/>
        <w:ind w:left="0"/>
        <w:jc w:val="both"/>
      </w:pPr>
      <w:r>
        <w:rPr>
          <w:rFonts w:ascii="Times New Roman"/>
          <w:b w:val="false"/>
          <w:i w:val="false"/>
          <w:color w:val="000000"/>
          <w:sz w:val="28"/>
        </w:rPr>
        <w:t>
      и далее до 30.</w:t>
      </w:r>
      <w:r>
        <w:br/>
      </w:r>
      <w:r>
        <w:rPr>
          <w:rFonts w:ascii="Times New Roman"/>
          <w:b w:val="false"/>
          <w:i w:val="false"/>
          <w:color w:val="000000"/>
          <w:sz w:val="28"/>
        </w:rPr>
        <w:t xml:space="preserve">       (левая сторона)</w:t>
      </w:r>
      <w:r>
        <w:br/>
      </w:r>
      <w:r>
        <w:rPr>
          <w:rFonts w:ascii="Times New Roman"/>
          <w:b w:val="false"/>
          <w:i w:val="false"/>
          <w:color w:val="000000"/>
          <w:sz w:val="28"/>
        </w:rPr>
        <w:t xml:space="preserve">       Сведения о количестве пропущенных дней и занятий</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1376"/>
        <w:gridCol w:w="777"/>
        <w:gridCol w:w="1675"/>
        <w:gridCol w:w="777"/>
        <w:gridCol w:w="1675"/>
        <w:gridCol w:w="777"/>
        <w:gridCol w:w="1676"/>
        <w:gridCol w:w="778"/>
        <w:gridCol w:w="1677"/>
      </w:tblGrid>
      <w:tr>
        <w:trPr>
          <w:trHeight w:val="30" w:hRule="atLeast"/>
        </w:trPr>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 w:id="95"/>
    <w:p>
      <w:pPr>
        <w:spacing w:after="0"/>
        <w:ind w:left="0"/>
        <w:jc w:val="both"/>
      </w:pPr>
      <w:r>
        <w:rPr>
          <w:rFonts w:ascii="Times New Roman"/>
          <w:b w:val="false"/>
          <w:i w:val="false"/>
          <w:color w:val="000000"/>
          <w:sz w:val="28"/>
        </w:rPr>
        <w:t>
      и далее до 30.</w:t>
      </w:r>
      <w:r>
        <w:br/>
      </w:r>
      <w:r>
        <w:rPr>
          <w:rFonts w:ascii="Times New Roman"/>
          <w:b w:val="false"/>
          <w:i w:val="false"/>
          <w:color w:val="000000"/>
          <w:sz w:val="28"/>
        </w:rPr>
        <w:t xml:space="preserve">       Итого (данные только по четвертям и за учебный год)</w:t>
      </w:r>
      <w:r>
        <w:br/>
      </w:r>
      <w:r>
        <w:rPr>
          <w:rFonts w:ascii="Times New Roman"/>
          <w:b w:val="false"/>
          <w:i w:val="false"/>
          <w:color w:val="000000"/>
          <w:sz w:val="28"/>
        </w:rPr>
        <w:t xml:space="preserve">       (правая сторона)</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1718"/>
        <w:gridCol w:w="971"/>
        <w:gridCol w:w="2093"/>
        <w:gridCol w:w="971"/>
        <w:gridCol w:w="2093"/>
        <w:gridCol w:w="971"/>
        <w:gridCol w:w="2094"/>
      </w:tblGrid>
      <w:tr>
        <w:trPr>
          <w:trHeight w:val="30" w:hRule="atLeast"/>
        </w:trPr>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96"/>
    <w:p>
      <w:pPr>
        <w:spacing w:after="0"/>
        <w:ind w:left="0"/>
        <w:jc w:val="both"/>
      </w:pPr>
      <w:r>
        <w:rPr>
          <w:rFonts w:ascii="Times New Roman"/>
          <w:b w:val="false"/>
          <w:i w:val="false"/>
          <w:color w:val="000000"/>
          <w:sz w:val="28"/>
        </w:rPr>
        <w:t>
      и далее до 30.</w:t>
      </w:r>
      <w:r>
        <w:br/>
      </w:r>
      <w:r>
        <w:rPr>
          <w:rFonts w:ascii="Times New Roman"/>
          <w:b w:val="false"/>
          <w:i w:val="false"/>
          <w:color w:val="000000"/>
          <w:sz w:val="28"/>
        </w:rPr>
        <w:t xml:space="preserve">       Итого (данные только по четвертям и за учебный год)</w:t>
      </w:r>
      <w:r>
        <w:br/>
      </w:r>
      <w:r>
        <w:rPr>
          <w:rFonts w:ascii="Times New Roman"/>
          <w:b w:val="false"/>
          <w:i w:val="false"/>
          <w:color w:val="000000"/>
          <w:sz w:val="28"/>
        </w:rPr>
        <w:t xml:space="preserve">       (левая сторона)</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1635"/>
        <w:gridCol w:w="758"/>
        <w:gridCol w:w="1635"/>
        <w:gridCol w:w="759"/>
        <w:gridCol w:w="1636"/>
        <w:gridCol w:w="759"/>
        <w:gridCol w:w="1636"/>
        <w:gridCol w:w="759"/>
        <w:gridCol w:w="1637"/>
      </w:tblGrid>
      <w:tr>
        <w:trPr>
          <w:trHeight w:val="30" w:hRule="atLeast"/>
        </w:trPr>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 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97"/>
    <w:p>
      <w:pPr>
        <w:spacing w:after="0"/>
        <w:ind w:left="0"/>
        <w:jc w:val="both"/>
      </w:pPr>
      <w:r>
        <w:rPr>
          <w:rFonts w:ascii="Times New Roman"/>
          <w:b w:val="false"/>
          <w:i w:val="false"/>
          <w:color w:val="000000"/>
          <w:sz w:val="28"/>
        </w:rPr>
        <w:t>
      и далее до 30.</w:t>
      </w:r>
      <w:r>
        <w:br/>
      </w:r>
      <w:r>
        <w:rPr>
          <w:rFonts w:ascii="Times New Roman"/>
          <w:b w:val="false"/>
          <w:i w:val="false"/>
          <w:color w:val="000000"/>
          <w:sz w:val="28"/>
        </w:rPr>
        <w:t xml:space="preserve">       Итого (данные только по четвертям и за учебный год)</w:t>
      </w:r>
      <w:r>
        <w:br/>
      </w:r>
      <w:r>
        <w:rPr>
          <w:rFonts w:ascii="Times New Roman"/>
          <w:b w:val="false"/>
          <w:i w:val="false"/>
          <w:color w:val="000000"/>
          <w:sz w:val="28"/>
        </w:rPr>
        <w:t xml:space="preserve">       (правая сторона)</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1376"/>
        <w:gridCol w:w="777"/>
        <w:gridCol w:w="1675"/>
        <w:gridCol w:w="777"/>
        <w:gridCol w:w="1675"/>
        <w:gridCol w:w="777"/>
        <w:gridCol w:w="1676"/>
        <w:gridCol w:w="778"/>
        <w:gridCol w:w="1677"/>
      </w:tblGrid>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год</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98"/>
    <w:p>
      <w:pPr>
        <w:spacing w:after="0"/>
        <w:ind w:left="0"/>
        <w:jc w:val="both"/>
      </w:pPr>
      <w:r>
        <w:rPr>
          <w:rFonts w:ascii="Times New Roman"/>
          <w:b w:val="false"/>
          <w:i w:val="false"/>
          <w:color w:val="000000"/>
          <w:sz w:val="28"/>
        </w:rPr>
        <w:t>
      и далее до 30.</w:t>
      </w:r>
      <w:r>
        <w:br/>
      </w:r>
      <w:r>
        <w:rPr>
          <w:rFonts w:ascii="Times New Roman"/>
          <w:b w:val="false"/>
          <w:i w:val="false"/>
          <w:color w:val="000000"/>
          <w:sz w:val="28"/>
        </w:rPr>
        <w:t xml:space="preserve">       Итого (данные только по четвертям и за учебный год)</w:t>
      </w:r>
      <w:r>
        <w:br/>
      </w:r>
      <w:r>
        <w:rPr>
          <w:rFonts w:ascii="Times New Roman"/>
          <w:b w:val="false"/>
          <w:i w:val="false"/>
          <w:color w:val="000000"/>
          <w:sz w:val="28"/>
        </w:rPr>
        <w:t xml:space="preserve">       Замечания по ведению журнала (заполняется заместителем директора по учебно-</w:t>
      </w:r>
      <w:r>
        <w:br/>
      </w:r>
      <w:r>
        <w:rPr>
          <w:rFonts w:ascii="Times New Roman"/>
          <w:b w:val="false"/>
          <w:i w:val="false"/>
          <w:color w:val="000000"/>
          <w:sz w:val="28"/>
        </w:rPr>
        <w:t>воспитательной работе или директором)</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и месяц</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Замечания и предложения проверяющих</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Отметки о выполнении</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99"/>
    <w:p>
      <w:pPr>
        <w:spacing w:after="0"/>
        <w:ind w:left="0"/>
        <w:jc w:val="both"/>
      </w:pPr>
      <w:r>
        <w:rPr>
          <w:rFonts w:ascii="Times New Roman"/>
          <w:b w:val="false"/>
          <w:i w:val="false"/>
          <w:color w:val="000000"/>
          <w:sz w:val="28"/>
        </w:rPr>
        <w:t>
      До конца страницы.</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8" w:id="100"/>
    <w:p>
      <w:pPr>
        <w:spacing w:after="0"/>
        <w:ind w:left="0"/>
        <w:jc w:val="both"/>
      </w:pPr>
      <w:r>
        <w:rPr>
          <w:rFonts w:ascii="Times New Roman"/>
          <w:b w:val="false"/>
          <w:i w:val="false"/>
          <w:color w:val="000000"/>
          <w:sz w:val="28"/>
        </w:rPr>
        <w:t>
                         ___________________________________________</w:t>
      </w:r>
      <w:r>
        <w:br/>
      </w:r>
      <w:r>
        <w:rPr>
          <w:rFonts w:ascii="Times New Roman"/>
          <w:b w:val="false"/>
          <w:i w:val="false"/>
          <w:color w:val="000000"/>
          <w:sz w:val="28"/>
        </w:rPr>
        <w:t xml:space="preserve">                               (наименование организации образования)</w:t>
      </w:r>
      <w:r>
        <w:br/>
      </w:r>
      <w:r>
        <w:rPr>
          <w:rFonts w:ascii="Times New Roman"/>
          <w:b w:val="false"/>
          <w:i w:val="false"/>
          <w:color w:val="000000"/>
          <w:sz w:val="28"/>
        </w:rPr>
        <w:t xml:space="preserve">                               </w:t>
      </w:r>
      <w:r>
        <w:rPr>
          <w:rFonts w:ascii="Times New Roman"/>
          <w:b/>
          <w:i w:val="false"/>
          <w:color w:val="000000"/>
          <w:sz w:val="28"/>
        </w:rPr>
        <w:t>Краткосрочный (поурочный) план</w:t>
      </w:r>
      <w:r>
        <w:br/>
      </w:r>
      <w:r>
        <w:rPr>
          <w:rFonts w:ascii="Times New Roman"/>
          <w:b w:val="false"/>
          <w:i w:val="false"/>
          <w:color w:val="000000"/>
          <w:sz w:val="28"/>
        </w:rPr>
        <w:t xml:space="preserve">                         ___________________________________________</w:t>
      </w:r>
      <w:r>
        <w:br/>
      </w:r>
      <w:r>
        <w:rPr>
          <w:rFonts w:ascii="Times New Roman"/>
          <w:b w:val="false"/>
          <w:i w:val="false"/>
          <w:color w:val="000000"/>
          <w:sz w:val="28"/>
        </w:rPr>
        <w:t xml:space="preserve">                                           (тема урока)</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4"/>
        <w:gridCol w:w="2068"/>
        <w:gridCol w:w="2068"/>
      </w:tblGrid>
      <w:tr>
        <w:trPr>
          <w:trHeight w:val="30" w:hRule="atLeast"/>
        </w:trPr>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педагога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присутствующих</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отсутствующих</w:t>
            </w:r>
          </w:p>
        </w:tc>
      </w:tr>
      <w:tr>
        <w:trPr>
          <w:trHeight w:val="30" w:hRule="atLeast"/>
        </w:trPr>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урока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 в соответствии с учебной программой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урока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101"/>
    <w:p>
      <w:pPr>
        <w:spacing w:after="0"/>
        <w:ind w:left="0"/>
        <w:jc w:val="both"/>
      </w:pPr>
      <w:r>
        <w:rPr>
          <w:rFonts w:ascii="Times New Roman"/>
          <w:b w:val="false"/>
          <w:i w:val="false"/>
          <w:color w:val="000000"/>
          <w:sz w:val="28"/>
        </w:rPr>
        <w:t>
      Ход урока</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6"/>
        <w:gridCol w:w="2437"/>
        <w:gridCol w:w="2438"/>
        <w:gridCol w:w="1499"/>
        <w:gridCol w:w="1500"/>
      </w:tblGrid>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урока/ Время</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педагога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ученика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Оценивание</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 w:id="102"/>
    <w:p>
      <w:pPr>
        <w:spacing w:after="0"/>
        <w:ind w:left="0"/>
        <w:jc w:val="both"/>
      </w:pPr>
      <w:r>
        <w:rPr>
          <w:rFonts w:ascii="Times New Roman"/>
          <w:b w:val="false"/>
          <w:i w:val="false"/>
          <w:color w:val="000000"/>
          <w:sz w:val="28"/>
        </w:rPr>
        <w:t xml:space="preserve">
      Данные пункты плана урока являются обязательными. Согласно </w:t>
      </w:r>
      <w:r>
        <w:rPr>
          <w:rFonts w:ascii="Times New Roman"/>
          <w:b w:val="false"/>
          <w:i w:val="false"/>
          <w:color w:val="000000"/>
          <w:sz w:val="28"/>
        </w:rPr>
        <w:t xml:space="preserve">подпункту 1) </w:t>
      </w:r>
      <w:r>
        <w:rPr>
          <w:rFonts w:ascii="Times New Roman"/>
          <w:b w:val="false"/>
          <w:i w:val="false"/>
          <w:color w:val="000000"/>
          <w:sz w:val="28"/>
        </w:rPr>
        <w:t xml:space="preserve"> пункта </w:t>
      </w:r>
      <w:r>
        <w:br/>
      </w:r>
      <w:r>
        <w:rPr>
          <w:rFonts w:ascii="Times New Roman"/>
          <w:b w:val="false"/>
          <w:i w:val="false"/>
          <w:color w:val="000000"/>
          <w:sz w:val="28"/>
        </w:rPr>
        <w:t xml:space="preserve">1 статьи 7 Закона Республики Казахстан "О статусе педагога" педагог имеет право на </w:t>
      </w:r>
      <w:r>
        <w:br/>
      </w:r>
      <w:r>
        <w:rPr>
          <w:rFonts w:ascii="Times New Roman"/>
          <w:b w:val="false"/>
          <w:i w:val="false"/>
          <w:color w:val="000000"/>
          <w:sz w:val="28"/>
        </w:rPr>
        <w:t xml:space="preserve">свободный выбор способов и форм организации профессиональной деятельности при </w:t>
      </w:r>
      <w:r>
        <w:br/>
      </w:r>
      <w:r>
        <w:rPr>
          <w:rFonts w:ascii="Times New Roman"/>
          <w:b w:val="false"/>
          <w:i w:val="false"/>
          <w:color w:val="000000"/>
          <w:sz w:val="28"/>
        </w:rPr>
        <w:t xml:space="preserve">условии соблюдения требований государственного общеобязательного стандарта </w:t>
      </w:r>
      <w:r>
        <w:br/>
      </w:r>
      <w:r>
        <w:rPr>
          <w:rFonts w:ascii="Times New Roman"/>
          <w:b w:val="false"/>
          <w:i w:val="false"/>
          <w:color w:val="000000"/>
          <w:sz w:val="28"/>
        </w:rPr>
        <w:t xml:space="preserve">соответствующего уровня образования,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w:t>
      </w:r>
      <w:r>
        <w:br/>
      </w:r>
      <w:r>
        <w:rPr>
          <w:rFonts w:ascii="Times New Roman"/>
          <w:b w:val="false"/>
          <w:i w:val="false"/>
          <w:color w:val="000000"/>
          <w:sz w:val="28"/>
        </w:rPr>
        <w:t xml:space="preserve">науки Республики Казахстан от 31 октября 2018 года № 604 "Об утверждении </w:t>
      </w:r>
      <w:r>
        <w:br/>
      </w:r>
      <w:r>
        <w:rPr>
          <w:rFonts w:ascii="Times New Roman"/>
          <w:b w:val="false"/>
          <w:i w:val="false"/>
          <w:color w:val="000000"/>
          <w:sz w:val="28"/>
        </w:rPr>
        <w:t xml:space="preserve">государственных общеобязательных стандартов образования всех уровней образования" </w:t>
      </w:r>
      <w:r>
        <w:br/>
      </w:r>
      <w:r>
        <w:rPr>
          <w:rFonts w:ascii="Times New Roman"/>
          <w:b w:val="false"/>
          <w:i w:val="false"/>
          <w:color w:val="000000"/>
          <w:sz w:val="28"/>
        </w:rPr>
        <w:t xml:space="preserve">(зарегистрирован в Реестре государственной регистрации нормативных правовых актов под </w:t>
      </w:r>
      <w:r>
        <w:br/>
      </w:r>
      <w:r>
        <w:rPr>
          <w:rFonts w:ascii="Times New Roman"/>
          <w:b w:val="false"/>
          <w:i w:val="false"/>
          <w:color w:val="000000"/>
          <w:sz w:val="28"/>
        </w:rPr>
        <w:t>№ 17669).</w:t>
      </w:r>
      <w:r>
        <w:br/>
      </w:r>
      <w:r>
        <w:rPr>
          <w:rFonts w:ascii="Times New Roman"/>
          <w:b w:val="false"/>
          <w:i w:val="false"/>
          <w:color w:val="000000"/>
          <w:sz w:val="28"/>
        </w:rPr>
        <w:t xml:space="preserve">       При наличии в классе обучающихся с особыми образовательными потребностями </w:t>
      </w:r>
      <w:r>
        <w:br/>
      </w:r>
      <w:r>
        <w:rPr>
          <w:rFonts w:ascii="Times New Roman"/>
          <w:b w:val="false"/>
          <w:i w:val="false"/>
          <w:color w:val="000000"/>
          <w:sz w:val="28"/>
        </w:rPr>
        <w:t xml:space="preserve">предусматриваются действия по адаптации и реализации индивидуальных программ, </w:t>
      </w:r>
      <w:r>
        <w:br/>
      </w:r>
      <w:r>
        <w:rPr>
          <w:rFonts w:ascii="Times New Roman"/>
          <w:b w:val="false"/>
          <w:i w:val="false"/>
          <w:color w:val="000000"/>
          <w:sz w:val="28"/>
        </w:rPr>
        <w:t>одобренных методическими объединениями.</w:t>
      </w:r>
      <w:r>
        <w:br/>
      </w:r>
      <w:r>
        <w:rPr>
          <w:rFonts w:ascii="Times New Roman"/>
          <w:b w:val="false"/>
          <w:i w:val="false"/>
          <w:color w:val="000000"/>
          <w:sz w:val="28"/>
        </w:rPr>
        <w:t xml:space="preserve">       Краткосрочный (поурочный) план по предмету "Самопознание"</w:t>
      </w:r>
      <w:r>
        <w:br/>
      </w:r>
      <w:r>
        <w:rPr>
          <w:rFonts w:ascii="Times New Roman"/>
          <w:b w:val="false"/>
          <w:i w:val="false"/>
          <w:color w:val="000000"/>
          <w:sz w:val="28"/>
        </w:rPr>
        <w:t xml:space="preserve">       Школа ___________________ Дата __________ Педагог</w:t>
      </w:r>
      <w:r>
        <w:br/>
      </w:r>
      <w:r>
        <w:rPr>
          <w:rFonts w:ascii="Times New Roman"/>
          <w:b w:val="false"/>
          <w:i w:val="false"/>
          <w:color w:val="000000"/>
          <w:sz w:val="28"/>
        </w:rPr>
        <w:t xml:space="preserve">       Класс _______ Количество учащихся _______</w:t>
      </w:r>
      <w:r>
        <w:br/>
      </w:r>
      <w:r>
        <w:rPr>
          <w:rFonts w:ascii="Times New Roman"/>
          <w:b w:val="false"/>
          <w:i w:val="false"/>
          <w:color w:val="000000"/>
          <w:sz w:val="28"/>
        </w:rPr>
        <w:t xml:space="preserve">       Тема</w:t>
      </w:r>
      <w:r>
        <w:br/>
      </w:r>
      <w:r>
        <w:rPr>
          <w:rFonts w:ascii="Times New Roman"/>
          <w:b w:val="false"/>
          <w:i w:val="false"/>
          <w:color w:val="000000"/>
          <w:sz w:val="28"/>
        </w:rPr>
        <w:t xml:space="preserve">       Ценность ____________________</w:t>
      </w:r>
      <w:r>
        <w:br/>
      </w:r>
      <w:r>
        <w:rPr>
          <w:rFonts w:ascii="Times New Roman"/>
          <w:b w:val="false"/>
          <w:i w:val="false"/>
          <w:color w:val="000000"/>
          <w:sz w:val="28"/>
        </w:rPr>
        <w:t xml:space="preserve">       Качества</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4"/>
        <w:gridCol w:w="6606"/>
      </w:tblGrid>
      <w:tr>
        <w:trPr>
          <w:trHeight w:val="30" w:hRule="atLeast"/>
        </w:trPr>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3"/>
          <w:p>
            <w:pPr>
              <w:spacing w:after="20"/>
              <w:ind w:left="20"/>
              <w:jc w:val="both"/>
            </w:pPr>
            <w:r>
              <w:rPr>
                <w:rFonts w:ascii="Times New Roman"/>
                <w:b w:val="false"/>
                <w:i w:val="false"/>
                <w:color w:val="000000"/>
                <w:sz w:val="20"/>
              </w:rPr>
              <w:t>
Цель</w:t>
            </w:r>
            <w:r>
              <w:br/>
            </w:r>
            <w:r>
              <w:rPr>
                <w:rFonts w:ascii="Times New Roman"/>
                <w:b w:val="false"/>
                <w:i w:val="false"/>
                <w:color w:val="000000"/>
                <w:sz w:val="20"/>
              </w:rPr>
              <w:t>
Задачи</w:t>
            </w:r>
          </w:p>
          <w:bookmarkEnd w:id="103"/>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 (материалы, источники)</w:t>
            </w:r>
          </w:p>
        </w:tc>
      </w:tr>
      <w:tr>
        <w:trPr>
          <w:trHeight w:val="30" w:hRule="atLeast"/>
        </w:trPr>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4"/>
          <w:p>
            <w:pPr>
              <w:spacing w:after="20"/>
              <w:ind w:left="20"/>
              <w:jc w:val="both"/>
            </w:pPr>
            <w:r>
              <w:rPr>
                <w:rFonts w:ascii="Times New Roman"/>
                <w:b w:val="false"/>
                <w:i w:val="false"/>
                <w:color w:val="000000"/>
                <w:sz w:val="20"/>
              </w:rPr>
              <w:t>
Ход урока:</w:t>
            </w:r>
            <w:r>
              <w:br/>
            </w:r>
            <w:r>
              <w:rPr>
                <w:rFonts w:ascii="Times New Roman"/>
                <w:b w:val="false"/>
                <w:i w:val="false"/>
                <w:color w:val="000000"/>
                <w:sz w:val="20"/>
              </w:rPr>
              <w:t>
</w:t>
            </w:r>
            <w:r>
              <w:rPr>
                <w:rFonts w:ascii="Times New Roman"/>
                <w:b w:val="false"/>
                <w:i w:val="false"/>
                <w:color w:val="000000"/>
                <w:sz w:val="20"/>
              </w:rPr>
              <w:t>Организационный момент. Позитивный настрой</w:t>
            </w:r>
            <w:r>
              <w:br/>
            </w:r>
            <w:r>
              <w:rPr>
                <w:rFonts w:ascii="Times New Roman"/>
                <w:b w:val="false"/>
                <w:i w:val="false"/>
                <w:color w:val="000000"/>
                <w:sz w:val="20"/>
              </w:rPr>
              <w:t>
Проверка домашнего задания</w:t>
            </w:r>
          </w:p>
          <w:bookmarkEnd w:id="104"/>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r>
      <w:tr>
        <w:trPr>
          <w:trHeight w:val="30" w:hRule="atLeast"/>
        </w:trPr>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Позитивное высказывание (цитата)</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Рассказывание истории (беседа)</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Творческая деятельность</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Групповое пение</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Домашнее задание</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Заключительная минута урока</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5" w:id="105"/>
    <w:p>
      <w:pPr>
        <w:spacing w:after="0"/>
        <w:ind w:left="0"/>
        <w:jc w:val="both"/>
      </w:pPr>
      <w:r>
        <w:rPr>
          <w:rFonts w:ascii="Times New Roman"/>
          <w:b w:val="false"/>
          <w:i w:val="false"/>
          <w:color w:val="000000"/>
          <w:sz w:val="28"/>
        </w:rPr>
        <w:t xml:space="preserve">
                   </w:t>
      </w:r>
      <w:r>
        <w:rPr>
          <w:rFonts w:ascii="Times New Roman"/>
          <w:b/>
          <w:i w:val="false"/>
          <w:color w:val="000000"/>
          <w:sz w:val="28"/>
        </w:rPr>
        <w:t>Среднесрочный (календарно-тематический) план по предметам</w:t>
      </w:r>
      <w:r>
        <w:br/>
      </w:r>
      <w:r>
        <w:rPr>
          <w:rFonts w:ascii="Times New Roman"/>
          <w:b w:val="false"/>
          <w:i w:val="false"/>
          <w:color w:val="000000"/>
          <w:sz w:val="28"/>
        </w:rPr>
        <w:t xml:space="preserve">                         ____________ дисциплина ___________ класс</w:t>
      </w:r>
    </w:p>
    <w:bookmarkEnd w:id="105"/>
    <w:bookmarkStart w:name="z126" w:id="106"/>
    <w:p>
      <w:pPr>
        <w:spacing w:after="0"/>
        <w:ind w:left="0"/>
        <w:jc w:val="both"/>
      </w:pPr>
      <w:r>
        <w:rPr>
          <w:rFonts w:ascii="Times New Roman"/>
          <w:b w:val="false"/>
          <w:i w:val="false"/>
          <w:color w:val="000000"/>
          <w:sz w:val="28"/>
        </w:rPr>
        <w:t>
      Итого: _____ часов, в неделю:___часов</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4"/>
        <w:gridCol w:w="2987"/>
        <w:gridCol w:w="1645"/>
        <w:gridCol w:w="1645"/>
        <w:gridCol w:w="1645"/>
        <w:gridCol w:w="1012"/>
        <w:gridCol w:w="1012"/>
      </w:tblGrid>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Сквозные темы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урока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четверть</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четверть</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четверть</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четверть</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8" w:id="107"/>
    <w:p>
      <w:pPr>
        <w:spacing w:after="0"/>
        <w:ind w:left="0"/>
        <w:jc w:val="both"/>
      </w:pPr>
      <w:r>
        <w:rPr>
          <w:rFonts w:ascii="Times New Roman"/>
          <w:b w:val="false"/>
          <w:i w:val="false"/>
          <w:color w:val="000000"/>
          <w:sz w:val="28"/>
        </w:rPr>
        <w:t xml:space="preserve">
                                     </w:t>
      </w:r>
      <w:r>
        <w:rPr>
          <w:rFonts w:ascii="Times New Roman"/>
          <w:b/>
          <w:i w:val="false"/>
          <w:color w:val="000000"/>
          <w:sz w:val="28"/>
        </w:rPr>
        <w:t>План наставничества</w:t>
      </w:r>
    </w:p>
    <w:bookmarkEnd w:id="107"/>
    <w:bookmarkStart w:name="z129" w:id="108"/>
    <w:p>
      <w:pPr>
        <w:spacing w:after="0"/>
        <w:ind w:left="0"/>
        <w:jc w:val="both"/>
      </w:pPr>
      <w:r>
        <w:rPr>
          <w:rFonts w:ascii="Times New Roman"/>
          <w:b w:val="false"/>
          <w:i w:val="false"/>
          <w:color w:val="000000"/>
          <w:sz w:val="28"/>
        </w:rPr>
        <w:t>
                                     на ___________ учебный год</w:t>
      </w:r>
      <w:r>
        <w:br/>
      </w:r>
      <w:r>
        <w:rPr>
          <w:rFonts w:ascii="Times New Roman"/>
          <w:b w:val="false"/>
          <w:i w:val="false"/>
          <w:color w:val="000000"/>
          <w:sz w:val="28"/>
        </w:rPr>
        <w:t xml:space="preserve">                                     Сведения о молодом специалисте</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2"/>
        <w:gridCol w:w="808"/>
      </w:tblGrid>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Какое учебное заведение окончил, когда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Итоги педагогической практики</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 в которых работает молодой педагог</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Классное руководство</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 w:id="109"/>
    <w:p>
      <w:pPr>
        <w:spacing w:after="0"/>
        <w:ind w:left="0"/>
        <w:jc w:val="both"/>
      </w:pPr>
      <w:r>
        <w:rPr>
          <w:rFonts w:ascii="Times New Roman"/>
          <w:b w:val="false"/>
          <w:i w:val="false"/>
          <w:color w:val="000000"/>
          <w:sz w:val="28"/>
        </w:rPr>
        <w:t>
                         Сведения о педагоге, практикующем наставничество</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3"/>
        <w:gridCol w:w="7037"/>
      </w:tblGrid>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Какое учебное заведение и когда окончил</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по диплому</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 стаж</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 в которых работает наставник</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работы</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работы</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0"/>
          <w:p>
            <w:pPr>
              <w:spacing w:after="20"/>
              <w:ind w:left="20"/>
              <w:jc w:val="both"/>
            </w:pPr>
            <w:r>
              <w:rPr>
                <w:rFonts w:ascii="Times New Roman"/>
                <w:b w:val="false"/>
                <w:i w:val="false"/>
                <w:color w:val="000000"/>
                <w:sz w:val="20"/>
              </w:rPr>
              <w:t>
- работа с нормативной правовой документацией, используемой в работе;</w:t>
            </w:r>
            <w:r>
              <w:br/>
            </w:r>
            <w:r>
              <w:rPr>
                <w:rFonts w:ascii="Times New Roman"/>
                <w:b w:val="false"/>
                <w:i w:val="false"/>
                <w:color w:val="000000"/>
                <w:sz w:val="20"/>
              </w:rPr>
              <w:t>
</w:t>
            </w:r>
            <w:r>
              <w:rPr>
                <w:rFonts w:ascii="Times New Roman"/>
                <w:b w:val="false"/>
                <w:i w:val="false"/>
                <w:color w:val="000000"/>
                <w:sz w:val="20"/>
              </w:rPr>
              <w:t>- помощь в работе со школьной документацией;</w:t>
            </w:r>
            <w:r>
              <w:br/>
            </w:r>
            <w:r>
              <w:rPr>
                <w:rFonts w:ascii="Times New Roman"/>
                <w:b w:val="false"/>
                <w:i w:val="false"/>
                <w:color w:val="000000"/>
                <w:sz w:val="20"/>
              </w:rPr>
              <w:t>
</w:t>
            </w:r>
            <w:r>
              <w:rPr>
                <w:rFonts w:ascii="Times New Roman"/>
                <w:b w:val="false"/>
                <w:i w:val="false"/>
                <w:color w:val="000000"/>
                <w:sz w:val="20"/>
              </w:rPr>
              <w:t>- консультации по составлению и реализации рабочей программы, планов учебных занятий;</w:t>
            </w:r>
            <w:r>
              <w:br/>
            </w:r>
            <w:r>
              <w:rPr>
                <w:rFonts w:ascii="Times New Roman"/>
                <w:b w:val="false"/>
                <w:i w:val="false"/>
                <w:color w:val="000000"/>
                <w:sz w:val="20"/>
              </w:rPr>
              <w:t>
</w:t>
            </w:r>
            <w:r>
              <w:rPr>
                <w:rFonts w:ascii="Times New Roman"/>
                <w:b w:val="false"/>
                <w:i w:val="false"/>
                <w:color w:val="000000"/>
                <w:sz w:val="20"/>
              </w:rPr>
              <w:t>- помощь в организации учебных занятий;</w:t>
            </w:r>
            <w:r>
              <w:br/>
            </w:r>
            <w:r>
              <w:rPr>
                <w:rFonts w:ascii="Times New Roman"/>
                <w:b w:val="false"/>
                <w:i w:val="false"/>
                <w:color w:val="000000"/>
                <w:sz w:val="20"/>
              </w:rPr>
              <w:t>
</w:t>
            </w:r>
            <w:r>
              <w:rPr>
                <w:rFonts w:ascii="Times New Roman"/>
                <w:b w:val="false"/>
                <w:i w:val="false"/>
                <w:color w:val="000000"/>
                <w:sz w:val="20"/>
              </w:rPr>
              <w:t>- помощь в составлении и анализе диагностических работ;</w:t>
            </w:r>
            <w:r>
              <w:br/>
            </w:r>
            <w:r>
              <w:rPr>
                <w:rFonts w:ascii="Times New Roman"/>
                <w:b w:val="false"/>
                <w:i w:val="false"/>
                <w:color w:val="000000"/>
                <w:sz w:val="20"/>
              </w:rPr>
              <w:t>
- взаимопосещение уроков и т.д.</w:t>
            </w:r>
          </w:p>
          <w:bookmarkEnd w:id="110"/>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педагогической деятельности молодого специалиста. Совместный отчет о проделанной работе</w:t>
            </w:r>
          </w:p>
        </w:tc>
      </w:tr>
    </w:tbl>
    <w:bookmarkStart w:name="z136" w:id="111"/>
    <w:p>
      <w:pPr>
        <w:spacing w:after="0"/>
        <w:ind w:left="0"/>
        <w:jc w:val="both"/>
      </w:pPr>
      <w:r>
        <w:rPr>
          <w:rFonts w:ascii="Times New Roman"/>
          <w:b w:val="false"/>
          <w:i w:val="false"/>
          <w:color w:val="000000"/>
          <w:sz w:val="28"/>
        </w:rPr>
        <w:t>
                                           Мероприятия</w:t>
      </w:r>
      <w:r>
        <w:br/>
      </w:r>
      <w:r>
        <w:rPr>
          <w:rFonts w:ascii="Times New Roman"/>
          <w:b w:val="false"/>
          <w:i w:val="false"/>
          <w:color w:val="000000"/>
          <w:sz w:val="28"/>
        </w:rPr>
        <w:t xml:space="preserve">                         по планированию, организации и содержанию деятельности</w:t>
      </w:r>
      <w:r>
        <w:br/>
      </w:r>
      <w:r>
        <w:rPr>
          <w:rFonts w:ascii="Times New Roman"/>
          <w:b w:val="false"/>
          <w:i w:val="false"/>
          <w:color w:val="000000"/>
          <w:sz w:val="28"/>
        </w:rPr>
        <w:t xml:space="preserve">                               педагога, практикующего наставничество</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1"/>
        <w:gridCol w:w="3808"/>
        <w:gridCol w:w="3808"/>
        <w:gridCol w:w="2343"/>
      </w:tblGrid>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деятельности</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работы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8" w:id="112"/>
    <w:p>
      <w:pPr>
        <w:spacing w:after="0"/>
        <w:ind w:left="0"/>
        <w:jc w:val="both"/>
      </w:pPr>
      <w:r>
        <w:rPr>
          <w:rFonts w:ascii="Times New Roman"/>
          <w:b w:val="false"/>
          <w:i w:val="false"/>
          <w:color w:val="000000"/>
          <w:sz w:val="28"/>
        </w:rPr>
        <w:t>
                               ____________________________________</w:t>
      </w:r>
      <w:r>
        <w:br/>
      </w:r>
      <w:r>
        <w:rPr>
          <w:rFonts w:ascii="Times New Roman"/>
          <w:b w:val="false"/>
          <w:i w:val="false"/>
          <w:color w:val="000000"/>
          <w:sz w:val="28"/>
        </w:rPr>
        <w:t xml:space="preserve">                               (наименование организации образования)</w:t>
      </w:r>
      <w:r>
        <w:br/>
      </w:r>
      <w:r>
        <w:rPr>
          <w:rFonts w:ascii="Times New Roman"/>
          <w:b w:val="false"/>
          <w:i w:val="false"/>
          <w:color w:val="000000"/>
          <w:sz w:val="28"/>
        </w:rPr>
        <w:t xml:space="preserve">             </w:t>
      </w:r>
      <w:r>
        <w:rPr>
          <w:rFonts w:ascii="Times New Roman"/>
          <w:b/>
          <w:i w:val="false"/>
          <w:color w:val="000000"/>
          <w:sz w:val="28"/>
        </w:rPr>
        <w:t xml:space="preserve">Анализ по итогам проведения </w:t>
      </w:r>
      <w:r>
        <w:rPr>
          <w:rFonts w:ascii="Times New Roman"/>
          <w:b/>
          <w:i w:val="false"/>
          <w:color w:val="000000"/>
          <w:sz w:val="28"/>
        </w:rPr>
        <w:t>сумм</w:t>
      </w:r>
      <w:r>
        <w:rPr>
          <w:rFonts w:ascii="Times New Roman"/>
          <w:b/>
          <w:i w:val="false"/>
          <w:color w:val="000000"/>
          <w:sz w:val="28"/>
        </w:rPr>
        <w:t>ативного</w:t>
      </w:r>
      <w:r>
        <w:rPr>
          <w:rFonts w:ascii="Times New Roman"/>
          <w:b/>
          <w:i w:val="false"/>
          <w:color w:val="000000"/>
          <w:sz w:val="28"/>
        </w:rPr>
        <w:t xml:space="preserve"> оценивания за раздел и</w:t>
      </w:r>
      <w:r>
        <w:br/>
      </w:r>
      <w:r>
        <w:rPr>
          <w:rFonts w:ascii="Times New Roman"/>
          <w:b w:val="false"/>
          <w:i w:val="false"/>
          <w:color w:val="000000"/>
          <w:sz w:val="28"/>
        </w:rPr>
        <w:t xml:space="preserve">                         </w:t>
      </w:r>
      <w:r>
        <w:rPr>
          <w:rFonts w:ascii="Times New Roman"/>
          <w:b/>
          <w:i w:val="false"/>
          <w:color w:val="000000"/>
          <w:sz w:val="28"/>
        </w:rPr>
        <w:t>суммативного</w:t>
      </w:r>
      <w:r>
        <w:rPr>
          <w:rFonts w:ascii="Times New Roman"/>
          <w:b/>
          <w:i w:val="false"/>
          <w:color w:val="000000"/>
          <w:sz w:val="28"/>
        </w:rPr>
        <w:t xml:space="preserve"> оценивания за четверть, который</w:t>
      </w:r>
      <w:r>
        <w:br/>
      </w:r>
      <w:r>
        <w:rPr>
          <w:rFonts w:ascii="Times New Roman"/>
          <w:b w:val="false"/>
          <w:i w:val="false"/>
          <w:color w:val="000000"/>
          <w:sz w:val="28"/>
        </w:rPr>
        <w:t xml:space="preserve">       </w:t>
      </w:r>
      <w:r>
        <w:rPr>
          <w:rFonts w:ascii="Times New Roman"/>
          <w:b/>
          <w:i w:val="false"/>
          <w:color w:val="000000"/>
          <w:sz w:val="28"/>
        </w:rPr>
        <w:t>формируется автоматически из автоматизированной информационной системы</w:t>
      </w:r>
      <w:r>
        <w:br/>
      </w:r>
      <w:r>
        <w:rPr>
          <w:rFonts w:ascii="Times New Roman"/>
          <w:b w:val="false"/>
          <w:i w:val="false"/>
          <w:color w:val="000000"/>
          <w:sz w:val="28"/>
        </w:rPr>
        <w:t xml:space="preserve">                         (в случае отсутствия информационных систем – бумажно)</w:t>
      </w:r>
      <w:r>
        <w:br/>
      </w:r>
      <w:r>
        <w:rPr>
          <w:rFonts w:ascii="Times New Roman"/>
          <w:b w:val="false"/>
          <w:i w:val="false"/>
          <w:color w:val="000000"/>
          <w:sz w:val="28"/>
        </w:rPr>
        <w:t xml:space="preserve">                         за ______ четверть по предмету ____________</w:t>
      </w:r>
    </w:p>
    <w:bookmarkEnd w:id="112"/>
    <w:bookmarkStart w:name="z139" w:id="113"/>
    <w:p>
      <w:pPr>
        <w:spacing w:after="0"/>
        <w:ind w:left="0"/>
        <w:jc w:val="both"/>
      </w:pPr>
      <w:r>
        <w:rPr>
          <w:rFonts w:ascii="Times New Roman"/>
          <w:b w:val="false"/>
          <w:i w:val="false"/>
          <w:color w:val="000000"/>
          <w:sz w:val="28"/>
        </w:rPr>
        <w:t>
      Класс</w:t>
      </w:r>
      <w:r>
        <w:br/>
      </w:r>
      <w:r>
        <w:rPr>
          <w:rFonts w:ascii="Times New Roman"/>
          <w:b w:val="false"/>
          <w:i w:val="false"/>
          <w:color w:val="000000"/>
          <w:sz w:val="28"/>
        </w:rPr>
        <w:t xml:space="preserve">       Количество учащихся</w:t>
      </w:r>
      <w:r>
        <w:br/>
      </w:r>
      <w:r>
        <w:rPr>
          <w:rFonts w:ascii="Times New Roman"/>
          <w:b w:val="false"/>
          <w:i w:val="false"/>
          <w:color w:val="000000"/>
          <w:sz w:val="28"/>
        </w:rPr>
        <w:t xml:space="preserve">       Педагог</w:t>
      </w:r>
      <w:r>
        <w:br/>
      </w:r>
      <w:r>
        <w:rPr>
          <w:rFonts w:ascii="Times New Roman"/>
          <w:b w:val="false"/>
          <w:i w:val="false"/>
          <w:color w:val="000000"/>
          <w:sz w:val="28"/>
        </w:rPr>
        <w:t xml:space="preserve">       Цель</w:t>
      </w:r>
      <w:r>
        <w:br/>
      </w:r>
      <w:r>
        <w:rPr>
          <w:rFonts w:ascii="Times New Roman"/>
          <w:b w:val="false"/>
          <w:i w:val="false"/>
          <w:color w:val="000000"/>
          <w:sz w:val="28"/>
        </w:rPr>
        <w:t xml:space="preserve">       Анализ результатов СОР и СОЧ</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329"/>
        <w:gridCol w:w="337"/>
        <w:gridCol w:w="667"/>
        <w:gridCol w:w="2268"/>
        <w:gridCol w:w="2639"/>
        <w:gridCol w:w="1487"/>
        <w:gridCol w:w="1521"/>
        <w:gridCol w:w="1100"/>
        <w:gridCol w:w="1100"/>
      </w:tblGrid>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Ученик</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содержание баллов суммативного оценивания</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качества</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успеваемости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учеников</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Достигнутые цели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вызвавшие затруднения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0" w:id="114"/>
    <w:p>
      <w:pPr>
        <w:spacing w:after="0"/>
        <w:ind w:left="0"/>
        <w:jc w:val="both"/>
      </w:pPr>
      <w:r>
        <w:rPr>
          <w:rFonts w:ascii="Times New Roman"/>
          <w:b w:val="false"/>
          <w:i w:val="false"/>
          <w:color w:val="000000"/>
          <w:sz w:val="28"/>
        </w:rPr>
        <w:t xml:space="preserve">
      1. Анализ результатов СОР и СОЧ показал следующий уровень знаний у </w:t>
      </w:r>
      <w:r>
        <w:br/>
      </w:r>
      <w:r>
        <w:rPr>
          <w:rFonts w:ascii="Times New Roman"/>
          <w:b w:val="false"/>
          <w:i w:val="false"/>
          <w:color w:val="000000"/>
          <w:sz w:val="28"/>
        </w:rPr>
        <w:t>обучающихся:</w:t>
      </w:r>
      <w:r>
        <w:br/>
      </w:r>
      <w:r>
        <w:rPr>
          <w:rFonts w:ascii="Times New Roman"/>
          <w:b w:val="false"/>
          <w:i w:val="false"/>
          <w:color w:val="000000"/>
          <w:sz w:val="28"/>
        </w:rPr>
        <w:t xml:space="preserve">       высокий (В): 85-100%</w:t>
      </w:r>
      <w:r>
        <w:br/>
      </w:r>
      <w:r>
        <w:rPr>
          <w:rFonts w:ascii="Times New Roman"/>
          <w:b w:val="false"/>
          <w:i w:val="false"/>
          <w:color w:val="000000"/>
          <w:sz w:val="28"/>
        </w:rPr>
        <w:t xml:space="preserve">       средний (С): 40-84%</w:t>
      </w:r>
      <w:r>
        <w:br/>
      </w:r>
      <w:r>
        <w:rPr>
          <w:rFonts w:ascii="Times New Roman"/>
          <w:b w:val="false"/>
          <w:i w:val="false"/>
          <w:color w:val="000000"/>
          <w:sz w:val="28"/>
        </w:rPr>
        <w:t xml:space="preserve">       низкий (Н): 0-39%</w:t>
      </w:r>
      <w:r>
        <w:br/>
      </w:r>
      <w:r>
        <w:rPr>
          <w:rFonts w:ascii="Times New Roman"/>
          <w:b w:val="false"/>
          <w:i w:val="false"/>
          <w:color w:val="000000"/>
          <w:sz w:val="28"/>
        </w:rPr>
        <w:t xml:space="preserve">       2. Перечень затруднений, которые возникли у обучающихся при выполнении заданий:</w:t>
      </w:r>
      <w:r>
        <w:br/>
      </w:r>
      <w:r>
        <w:rPr>
          <w:rFonts w:ascii="Times New Roman"/>
          <w:b w:val="false"/>
          <w:i w:val="false"/>
          <w:color w:val="000000"/>
          <w:sz w:val="28"/>
        </w:rPr>
        <w:t xml:space="preserve">       __________________________________________________</w:t>
      </w:r>
      <w:r>
        <w:br/>
      </w:r>
      <w:r>
        <w:rPr>
          <w:rFonts w:ascii="Times New Roman"/>
          <w:b w:val="false"/>
          <w:i w:val="false"/>
          <w:color w:val="000000"/>
          <w:sz w:val="28"/>
        </w:rPr>
        <w:t xml:space="preserve">       3. Причины указанных выше затруднений у обучающихся при выполнении заданий:</w:t>
      </w:r>
      <w:r>
        <w:br/>
      </w:r>
      <w:r>
        <w:rPr>
          <w:rFonts w:ascii="Times New Roman"/>
          <w:b w:val="false"/>
          <w:i w:val="false"/>
          <w:color w:val="000000"/>
          <w:sz w:val="28"/>
        </w:rPr>
        <w:t xml:space="preserve">       __________________________________________________</w:t>
      </w:r>
      <w:r>
        <w:br/>
      </w:r>
      <w:r>
        <w:rPr>
          <w:rFonts w:ascii="Times New Roman"/>
          <w:b w:val="false"/>
          <w:i w:val="false"/>
          <w:color w:val="000000"/>
          <w:sz w:val="28"/>
        </w:rPr>
        <w:t xml:space="preserve">       4. Планируемая работа по итогам анализа результатов СОР и СОЧ (при</w:t>
      </w:r>
      <w:r>
        <w:br/>
      </w:r>
      <w:r>
        <w:rPr>
          <w:rFonts w:ascii="Times New Roman"/>
          <w:b w:val="false"/>
          <w:i w:val="false"/>
          <w:color w:val="000000"/>
          <w:sz w:val="28"/>
        </w:rPr>
        <w:t xml:space="preserve">       необходимости с указанием ФИО (при его наличии) обучающихся)</w:t>
      </w:r>
      <w:r>
        <w:br/>
      </w:r>
      <w:r>
        <w:rPr>
          <w:rFonts w:ascii="Times New Roman"/>
          <w:b w:val="false"/>
          <w:i w:val="false"/>
          <w:color w:val="000000"/>
          <w:sz w:val="28"/>
        </w:rPr>
        <w:t xml:space="preserve">       ________________________________________________________________</w:t>
      </w:r>
      <w:r>
        <w:br/>
      </w:r>
      <w:r>
        <w:rPr>
          <w:rFonts w:ascii="Times New Roman"/>
          <w:b w:val="false"/>
          <w:i w:val="false"/>
          <w:color w:val="000000"/>
          <w:sz w:val="28"/>
        </w:rPr>
        <w:t xml:space="preserve">       Дата____________________________ ФИО (при его наличии) педагога________</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2" w:id="115"/>
    <w:p>
      <w:pPr>
        <w:spacing w:after="0"/>
        <w:ind w:left="0"/>
        <w:jc w:val="left"/>
      </w:pPr>
      <w:r>
        <w:rPr>
          <w:rFonts w:ascii="Times New Roman"/>
          <w:b/>
          <w:i w:val="false"/>
          <w:color w:val="000000"/>
        </w:rPr>
        <w:t xml:space="preserve"> План работы классного руководителя</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6648"/>
        <w:gridCol w:w="1831"/>
        <w:gridCol w:w="2954"/>
      </w:tblGrid>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выполнения</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плана воспитательной работы класса на основе учебно-воспитательного плана работы организации среднего образования (форма плана воспитательной работы определяется школьным методическим объединением классных руководителей)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начала учебного года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(в бумажном или электронном формате)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социального паспорта класса по утвержденной руководителем организации образования форме</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паспорт (в бумажном или электронном формате)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педагогического, социологического, психологического, физического исследования обучающихся класса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 в течение учебного года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материалы (в бумажном или электронном формате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родителями</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 в течение учебного года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родительских собраний (в бумажном или электронном формате)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воспитательных мероприятий с детьми</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 в течение учебного года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мероприятий (в бумажном или электронном формате)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методической работы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 в течение учебного года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по методической работе (в бумажном или электронном формате)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воспитательной работы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 в течение учебного года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(в бумажном или электронном формате)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классного журнала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Классный журнал (в бумажном или электронном формате)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4" w:id="116"/>
    <w:p>
      <w:pPr>
        <w:spacing w:after="0"/>
        <w:ind w:left="0"/>
        <w:jc w:val="both"/>
      </w:pPr>
      <w:r>
        <w:rPr>
          <w:rFonts w:ascii="Times New Roman"/>
          <w:b w:val="false"/>
          <w:i w:val="false"/>
          <w:color w:val="000000"/>
          <w:sz w:val="28"/>
        </w:rPr>
        <w:t>
      Министерство образования и науки Республики Казахстан</w:t>
      </w:r>
      <w:r>
        <w:br/>
      </w:r>
      <w:r>
        <w:rPr>
          <w:rFonts w:ascii="Times New Roman"/>
          <w:b/>
          <w:i w:val="false"/>
          <w:color w:val="000000"/>
          <w:sz w:val="28"/>
        </w:rPr>
        <w:t>Табель успеваемости обучающегося 1-4 классов</w:t>
      </w:r>
      <w:r>
        <w:rPr>
          <w:rFonts w:ascii="Times New Roman"/>
          <w:b w:val="false"/>
          <w:i w:val="false"/>
          <w:color w:val="000000"/>
          <w:sz w:val="28"/>
        </w:rPr>
        <w:t xml:space="preserve"> ____________________________________</w:t>
      </w:r>
      <w:r>
        <w:br/>
      </w:r>
      <w:r>
        <w:rPr>
          <w:rFonts w:ascii="Times New Roman"/>
          <w:b w:val="false"/>
          <w:i w:val="false"/>
          <w:color w:val="000000"/>
          <w:sz w:val="28"/>
        </w:rPr>
        <w:t xml:space="preserve">             (область, город республиканского значения, столица, район, город, село)</w:t>
      </w:r>
      <w:r>
        <w:br/>
      </w:r>
      <w:r>
        <w:rPr>
          <w:rFonts w:ascii="Times New Roman"/>
          <w:b w:val="false"/>
          <w:i w:val="false"/>
          <w:color w:val="000000"/>
          <w:sz w:val="28"/>
        </w:rPr>
        <w:t xml:space="preserve">                               ______________________________________</w:t>
      </w:r>
      <w:r>
        <w:br/>
      </w:r>
      <w:r>
        <w:rPr>
          <w:rFonts w:ascii="Times New Roman"/>
          <w:b w:val="false"/>
          <w:i w:val="false"/>
          <w:color w:val="000000"/>
          <w:sz w:val="28"/>
        </w:rPr>
        <w:t xml:space="preserve">                               (наименование организации среднего образования)</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(фамилия и имя обучающегося) "______" ________ класс/учебный год</w:t>
      </w:r>
      <w:r>
        <w:br/>
      </w:r>
      <w:r>
        <w:rPr>
          <w:rFonts w:ascii="Times New Roman"/>
          <w:b w:val="false"/>
          <w:i w:val="false"/>
          <w:color w:val="000000"/>
          <w:sz w:val="28"/>
        </w:rPr>
        <w:t xml:space="preserve">       (левая сторона)</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0"/>
        <w:gridCol w:w="1005"/>
        <w:gridCol w:w="1005"/>
        <w:gridCol w:w="1005"/>
        <w:gridCol w:w="1006"/>
        <w:gridCol w:w="1006"/>
        <w:gridCol w:w="1006"/>
        <w:gridCol w:w="618"/>
        <w:gridCol w:w="618"/>
        <w:gridCol w:w="1006"/>
        <w:gridCol w:w="619"/>
        <w:gridCol w:w="1006"/>
        <w:gridCol w:w="620"/>
      </w:tblGrid>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Периоды учебного года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Родной язык</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Родная литература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Естествозание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Физкультура</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педагогического совета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 w:id="117"/>
    <w:p>
      <w:pPr>
        <w:spacing w:after="0"/>
        <w:ind w:left="0"/>
        <w:jc w:val="both"/>
      </w:pPr>
      <w:r>
        <w:rPr>
          <w:rFonts w:ascii="Times New Roman"/>
          <w:b w:val="false"/>
          <w:i w:val="false"/>
          <w:color w:val="000000"/>
          <w:sz w:val="28"/>
        </w:rPr>
        <w:t>
      Продолжение</w:t>
      </w:r>
      <w:r>
        <w:br/>
      </w:r>
      <w:r>
        <w:rPr>
          <w:rFonts w:ascii="Times New Roman"/>
          <w:b w:val="false"/>
          <w:i w:val="false"/>
          <w:color w:val="000000"/>
          <w:sz w:val="28"/>
        </w:rPr>
        <w:t xml:space="preserve">       Руководитель организации среднего образования</w:t>
      </w:r>
      <w:r>
        <w:br/>
      </w:r>
      <w:r>
        <w:rPr>
          <w:rFonts w:ascii="Times New Roman"/>
          <w:b w:val="false"/>
          <w:i w:val="false"/>
          <w:color w:val="000000"/>
          <w:sz w:val="28"/>
        </w:rPr>
        <w:t xml:space="preserve">       ______________________________________ ______________________________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Классный руководитель ___________________________________________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Место печати</w:t>
      </w:r>
      <w:r>
        <w:br/>
      </w:r>
      <w:r>
        <w:rPr>
          <w:rFonts w:ascii="Times New Roman"/>
          <w:b w:val="false"/>
          <w:i w:val="false"/>
          <w:color w:val="000000"/>
          <w:sz w:val="28"/>
        </w:rPr>
        <w:t xml:space="preserve">       (правая сторона)</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7"/>
        <w:gridCol w:w="555"/>
        <w:gridCol w:w="555"/>
        <w:gridCol w:w="555"/>
        <w:gridCol w:w="564"/>
        <w:gridCol w:w="990"/>
        <w:gridCol w:w="990"/>
        <w:gridCol w:w="1611"/>
        <w:gridCol w:w="1611"/>
        <w:gridCol w:w="1612"/>
      </w:tblGrid>
      <w:tr>
        <w:trPr>
          <w:trHeight w:val="30" w:hRule="atLeast"/>
        </w:trPr>
        <w:tc>
          <w:tcPr>
            <w:tcW w:w="3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(ИКТ)</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по выбору</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уроков</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родителя</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 w:id="118"/>
    <w:p>
      <w:pPr>
        <w:spacing w:after="0"/>
        <w:ind w:left="0"/>
        <w:jc w:val="both"/>
      </w:pPr>
      <w:r>
        <w:rPr>
          <w:rFonts w:ascii="Times New Roman"/>
          <w:b w:val="false"/>
          <w:i w:val="false"/>
          <w:color w:val="000000"/>
          <w:sz w:val="28"/>
        </w:rPr>
        <w:t xml:space="preserve">
      Примечание: Табель успеваемости обучающегося при подключении организации </w:t>
      </w:r>
      <w:r>
        <w:br/>
      </w:r>
      <w:r>
        <w:rPr>
          <w:rFonts w:ascii="Times New Roman"/>
          <w:b w:val="false"/>
          <w:i w:val="false"/>
          <w:color w:val="000000"/>
          <w:sz w:val="28"/>
        </w:rPr>
        <w:t>образования к электронной системе заполняется в электронном формате, заполнение его в</w:t>
      </w:r>
      <w:r>
        <w:br/>
      </w:r>
      <w:r>
        <w:rPr>
          <w:rFonts w:ascii="Times New Roman"/>
          <w:b w:val="false"/>
          <w:i w:val="false"/>
          <w:color w:val="000000"/>
          <w:sz w:val="28"/>
        </w:rPr>
        <w:t>бумажном варианте не допускается.</w:t>
      </w:r>
      <w:r>
        <w:br/>
      </w:r>
      <w:r>
        <w:rPr>
          <w:rFonts w:ascii="Times New Roman"/>
          <w:b w:val="false"/>
          <w:i w:val="false"/>
          <w:color w:val="000000"/>
          <w:sz w:val="28"/>
        </w:rPr>
        <w:t xml:space="preserve">       По итогам учебного года табель успеваемости обучающегося выгружается из </w:t>
      </w:r>
      <w:r>
        <w:br/>
      </w:r>
      <w:r>
        <w:rPr>
          <w:rFonts w:ascii="Times New Roman"/>
          <w:b w:val="false"/>
          <w:i w:val="false"/>
          <w:color w:val="000000"/>
          <w:sz w:val="28"/>
        </w:rPr>
        <w:t xml:space="preserve">информационной системы, заверяется подписью директора и печатью организации </w:t>
      </w:r>
      <w:r>
        <w:br/>
      </w:r>
      <w:r>
        <w:rPr>
          <w:rFonts w:ascii="Times New Roman"/>
          <w:b w:val="false"/>
          <w:i w:val="false"/>
          <w:color w:val="000000"/>
          <w:sz w:val="28"/>
        </w:rPr>
        <w:t>образования.</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8" w:id="119"/>
    <w:p>
      <w:pPr>
        <w:spacing w:after="0"/>
        <w:ind w:left="0"/>
        <w:jc w:val="both"/>
      </w:pPr>
      <w:r>
        <w:rPr>
          <w:rFonts w:ascii="Times New Roman"/>
          <w:b w:val="false"/>
          <w:i w:val="false"/>
          <w:color w:val="000000"/>
          <w:sz w:val="28"/>
        </w:rPr>
        <w:t>
                         Министерство образования и науки Республики Казахстан</w:t>
      </w:r>
      <w:r>
        <w:br/>
      </w:r>
      <w:r>
        <w:rPr>
          <w:rFonts w:ascii="Times New Roman"/>
          <w:b w:val="false"/>
          <w:i w:val="false"/>
          <w:color w:val="000000"/>
          <w:sz w:val="28"/>
        </w:rPr>
        <w:t xml:space="preserve">                         </w:t>
      </w:r>
      <w:r>
        <w:rPr>
          <w:rFonts w:ascii="Times New Roman"/>
          <w:b/>
          <w:i w:val="false"/>
          <w:color w:val="000000"/>
          <w:sz w:val="28"/>
        </w:rPr>
        <w:t>Табель успеваемости обучающегося 5-11 (12) классов</w:t>
      </w:r>
      <w:r>
        <w:br/>
      </w:r>
      <w:r>
        <w:rPr>
          <w:rFonts w:ascii="Times New Roman"/>
          <w:b w:val="false"/>
          <w:i w:val="false"/>
          <w:color w:val="000000"/>
          <w:sz w:val="28"/>
        </w:rPr>
        <w:t xml:space="preserve">                         ___________________________________________________</w:t>
      </w:r>
      <w:r>
        <w:br/>
      </w:r>
      <w:r>
        <w:rPr>
          <w:rFonts w:ascii="Times New Roman"/>
          <w:b w:val="false"/>
          <w:i w:val="false"/>
          <w:color w:val="000000"/>
          <w:sz w:val="28"/>
        </w:rPr>
        <w:t xml:space="preserve">             (область, город республиканского значения, столица, район, город, село)</w:t>
      </w:r>
      <w:r>
        <w:br/>
      </w:r>
      <w:r>
        <w:rPr>
          <w:rFonts w:ascii="Times New Roman"/>
          <w:b w:val="false"/>
          <w:i w:val="false"/>
          <w:color w:val="000000"/>
          <w:sz w:val="28"/>
        </w:rPr>
        <w:t xml:space="preserve">                   ___________________________________________________________</w:t>
      </w:r>
      <w:r>
        <w:br/>
      </w:r>
      <w:r>
        <w:rPr>
          <w:rFonts w:ascii="Times New Roman"/>
          <w:b w:val="false"/>
          <w:i w:val="false"/>
          <w:color w:val="000000"/>
          <w:sz w:val="28"/>
        </w:rPr>
        <w:t xml:space="preserve">                         (наименование организации среднего образования)</w:t>
      </w:r>
      <w:r>
        <w:br/>
      </w:r>
      <w:r>
        <w:rPr>
          <w:rFonts w:ascii="Times New Roman"/>
          <w:b w:val="false"/>
          <w:i w:val="false"/>
          <w:color w:val="000000"/>
          <w:sz w:val="28"/>
        </w:rPr>
        <w:t xml:space="preserve">                   ___________________________________________________________</w:t>
      </w:r>
      <w:r>
        <w:br/>
      </w:r>
      <w:r>
        <w:rPr>
          <w:rFonts w:ascii="Times New Roman"/>
          <w:b w:val="false"/>
          <w:i w:val="false"/>
          <w:color w:val="000000"/>
          <w:sz w:val="28"/>
        </w:rPr>
        <w:t xml:space="preserve">                   (фамилия и имя обучающегося) "______" ________ класс/учебный год</w:t>
      </w:r>
      <w:r>
        <w:br/>
      </w:r>
      <w:r>
        <w:rPr>
          <w:rFonts w:ascii="Times New Roman"/>
          <w:b w:val="false"/>
          <w:i w:val="false"/>
          <w:color w:val="000000"/>
          <w:sz w:val="28"/>
        </w:rPr>
        <w:t xml:space="preserve">       (левая сторона)</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8"/>
        <w:gridCol w:w="1665"/>
        <w:gridCol w:w="1665"/>
        <w:gridCol w:w="1665"/>
        <w:gridCol w:w="1666"/>
        <w:gridCol w:w="1666"/>
        <w:gridCol w:w="1025"/>
      </w:tblGrid>
      <w:tr>
        <w:trPr>
          <w:trHeight w:val="30" w:hRule="atLeast"/>
        </w:trPr>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Периоды учебного года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литература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Родной язык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0"/>
          <w:p>
            <w:pPr>
              <w:spacing w:after="20"/>
              <w:ind w:left="20"/>
              <w:jc w:val="both"/>
            </w:pPr>
            <w:r>
              <w:rPr>
                <w:rFonts w:ascii="Times New Roman"/>
                <w:b w:val="false"/>
                <w:i w:val="false"/>
                <w:color w:val="000000"/>
                <w:sz w:val="20"/>
              </w:rPr>
              <w:t>
Родная</w:t>
            </w:r>
            <w:r>
              <w:br/>
            </w:r>
            <w:r>
              <w:rPr>
                <w:rFonts w:ascii="Times New Roman"/>
                <w:b w:val="false"/>
                <w:i w:val="false"/>
                <w:color w:val="000000"/>
                <w:sz w:val="20"/>
              </w:rPr>
              <w:t>
литература</w:t>
            </w:r>
          </w:p>
          <w:bookmarkEnd w:id="120"/>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оценка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Экзаменационная оценка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педагогического совета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 w:id="121"/>
    <w:p>
      <w:pPr>
        <w:spacing w:after="0"/>
        <w:ind w:left="0"/>
        <w:jc w:val="both"/>
      </w:pPr>
      <w:r>
        <w:rPr>
          <w:rFonts w:ascii="Times New Roman"/>
          <w:b w:val="false"/>
          <w:i w:val="false"/>
          <w:color w:val="000000"/>
          <w:sz w:val="28"/>
        </w:rPr>
        <w:t>
      Продолжение</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9"/>
        <w:gridCol w:w="1615"/>
        <w:gridCol w:w="993"/>
        <w:gridCol w:w="2859"/>
        <w:gridCol w:w="993"/>
        <w:gridCol w:w="993"/>
        <w:gridCol w:w="994"/>
        <w:gridCol w:w="994"/>
      </w:tblGrid>
      <w:tr>
        <w:trPr>
          <w:trHeight w:val="30" w:hRule="atLeast"/>
        </w:trPr>
        <w:tc>
          <w:tcPr>
            <w:tcW w:w="2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Периоды учебного года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оценка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Экзаменационная оценка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педагогического совета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 w:id="122"/>
    <w:p>
      <w:pPr>
        <w:spacing w:after="0"/>
        <w:ind w:left="0"/>
        <w:jc w:val="both"/>
      </w:pPr>
      <w:r>
        <w:rPr>
          <w:rFonts w:ascii="Times New Roman"/>
          <w:b w:val="false"/>
          <w:i w:val="false"/>
          <w:color w:val="000000"/>
          <w:sz w:val="28"/>
        </w:rPr>
        <w:t>
      Директор организации среднего образования</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Классный руководитель ______________________________ _______________ </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Место печати</w:t>
      </w:r>
      <w:r>
        <w:br/>
      </w:r>
      <w:r>
        <w:rPr>
          <w:rFonts w:ascii="Times New Roman"/>
          <w:b w:val="false"/>
          <w:i w:val="false"/>
          <w:color w:val="000000"/>
          <w:sz w:val="28"/>
        </w:rPr>
        <w:t xml:space="preserve">       (правая сторона)</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1561"/>
        <w:gridCol w:w="1561"/>
        <w:gridCol w:w="2539"/>
        <w:gridCol w:w="2539"/>
        <w:gridCol w:w="253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 w:id="123"/>
    <w:p>
      <w:pPr>
        <w:spacing w:after="0"/>
        <w:ind w:left="0"/>
        <w:jc w:val="both"/>
      </w:pPr>
      <w:r>
        <w:rPr>
          <w:rFonts w:ascii="Times New Roman"/>
          <w:b w:val="false"/>
          <w:i w:val="false"/>
          <w:color w:val="000000"/>
          <w:sz w:val="28"/>
        </w:rPr>
        <w:t>
      продолжение таблицы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1404"/>
        <w:gridCol w:w="2284"/>
        <w:gridCol w:w="2284"/>
        <w:gridCol w:w="4924"/>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 w:id="124"/>
    <w:p>
      <w:pPr>
        <w:spacing w:after="0"/>
        <w:ind w:left="0"/>
        <w:jc w:val="both"/>
      </w:pPr>
      <w:r>
        <w:rPr>
          <w:rFonts w:ascii="Times New Roman"/>
          <w:b w:val="false"/>
          <w:i w:val="false"/>
          <w:color w:val="000000"/>
          <w:sz w:val="28"/>
        </w:rPr>
        <w:t>
      продолжение таблицы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967"/>
        <w:gridCol w:w="967"/>
        <w:gridCol w:w="983"/>
        <w:gridCol w:w="1725"/>
        <w:gridCol w:w="2805"/>
        <w:gridCol w:w="38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по выбору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Поведение</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родителя</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классного руководителя</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 w:id="125"/>
    <w:p>
      <w:pPr>
        <w:spacing w:after="0"/>
        <w:ind w:left="0"/>
        <w:jc w:val="both"/>
      </w:pPr>
      <w:r>
        <w:rPr>
          <w:rFonts w:ascii="Times New Roman"/>
          <w:b w:val="false"/>
          <w:i w:val="false"/>
          <w:color w:val="000000"/>
          <w:sz w:val="28"/>
        </w:rPr>
        <w:t xml:space="preserve">
      Примечание: Табель успеваемости обучающегося при подключении организации </w:t>
      </w:r>
      <w:r>
        <w:br/>
      </w:r>
      <w:r>
        <w:rPr>
          <w:rFonts w:ascii="Times New Roman"/>
          <w:b w:val="false"/>
          <w:i w:val="false"/>
          <w:color w:val="000000"/>
          <w:sz w:val="28"/>
        </w:rPr>
        <w:t>образования к электронной системе заполняется в электронном формате, заполнение его в</w:t>
      </w:r>
      <w:r>
        <w:br/>
      </w:r>
      <w:r>
        <w:rPr>
          <w:rFonts w:ascii="Times New Roman"/>
          <w:b w:val="false"/>
          <w:i w:val="false"/>
          <w:color w:val="000000"/>
          <w:sz w:val="28"/>
        </w:rPr>
        <w:t>бумажном варианте не допускается.</w:t>
      </w:r>
      <w:r>
        <w:br/>
      </w:r>
      <w:r>
        <w:rPr>
          <w:rFonts w:ascii="Times New Roman"/>
          <w:b w:val="false"/>
          <w:i w:val="false"/>
          <w:color w:val="000000"/>
          <w:sz w:val="28"/>
        </w:rPr>
        <w:t xml:space="preserve">       По итогам учебного года табель успеваемости обучающегося выгружается из </w:t>
      </w:r>
      <w:r>
        <w:br/>
      </w:r>
      <w:r>
        <w:rPr>
          <w:rFonts w:ascii="Times New Roman"/>
          <w:b w:val="false"/>
          <w:i w:val="false"/>
          <w:color w:val="000000"/>
          <w:sz w:val="28"/>
        </w:rPr>
        <w:t xml:space="preserve">информационной системы, заверяется подписью директора и печатью организации </w:t>
      </w:r>
      <w:r>
        <w:br/>
      </w:r>
      <w:r>
        <w:rPr>
          <w:rFonts w:ascii="Times New Roman"/>
          <w:b w:val="false"/>
          <w:i w:val="false"/>
          <w:color w:val="000000"/>
          <w:sz w:val="28"/>
        </w:rPr>
        <w:t>образования.</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6" w:id="126"/>
    <w:p>
      <w:pPr>
        <w:spacing w:after="0"/>
        <w:ind w:left="0"/>
        <w:jc w:val="both"/>
      </w:pPr>
      <w:r>
        <w:rPr>
          <w:rFonts w:ascii="Times New Roman"/>
          <w:b w:val="false"/>
          <w:i w:val="false"/>
          <w:color w:val="000000"/>
          <w:sz w:val="28"/>
        </w:rPr>
        <w:t>
                         Министерство образования и науки Республики Казахстан</w:t>
      </w:r>
      <w:r>
        <w:br/>
      </w:r>
      <w:r>
        <w:rPr>
          <w:rFonts w:ascii="Times New Roman"/>
          <w:b w:val="false"/>
          <w:i w:val="false"/>
          <w:color w:val="000000"/>
          <w:sz w:val="28"/>
        </w:rPr>
        <w:t xml:space="preserve">       Место для фотографии</w:t>
      </w:r>
      <w:r>
        <w:br/>
      </w:r>
      <w:r>
        <w:rPr>
          <w:rFonts w:ascii="Times New Roman"/>
          <w:b w:val="false"/>
          <w:i w:val="false"/>
          <w:color w:val="000000"/>
          <w:sz w:val="28"/>
        </w:rPr>
        <w:t xml:space="preserve">                               </w:t>
      </w:r>
      <w:r>
        <w:rPr>
          <w:rFonts w:ascii="Times New Roman"/>
          <w:b/>
          <w:i w:val="false"/>
          <w:color w:val="000000"/>
          <w:sz w:val="28"/>
        </w:rPr>
        <w:t>Личное дело обучающегося</w:t>
      </w:r>
      <w:r>
        <w:rPr>
          <w:rFonts w:ascii="Times New Roman"/>
          <w:b w:val="false"/>
          <w:i w:val="false"/>
          <w:color w:val="000000"/>
          <w:sz w:val="28"/>
        </w:rPr>
        <w:t xml:space="preserve"> </w:t>
      </w:r>
      <w:r>
        <w:rPr>
          <w:rFonts w:ascii="Times New Roman"/>
          <w:b/>
          <w:i w:val="false"/>
          <w:color w:val="000000"/>
          <w:sz w:val="28"/>
        </w:rPr>
        <w:t>№ ________</w:t>
      </w:r>
      <w:r>
        <w:br/>
      </w:r>
      <w:r>
        <w:rPr>
          <w:rFonts w:ascii="Times New Roman"/>
          <w:b w:val="false"/>
          <w:i w:val="false"/>
          <w:color w:val="000000"/>
          <w:sz w:val="28"/>
        </w:rPr>
        <w:t xml:space="preserve">       Фамилия________________________________________________________</w:t>
      </w:r>
      <w:r>
        <w:br/>
      </w:r>
      <w:r>
        <w:rPr>
          <w:rFonts w:ascii="Times New Roman"/>
          <w:b w:val="false"/>
          <w:i w:val="false"/>
          <w:color w:val="000000"/>
          <w:sz w:val="28"/>
        </w:rPr>
        <w:t xml:space="preserve">       Имя ____________________________________________________________</w:t>
      </w:r>
      <w:r>
        <w:br/>
      </w:r>
      <w:r>
        <w:rPr>
          <w:rFonts w:ascii="Times New Roman"/>
          <w:b w:val="false"/>
          <w:i w:val="false"/>
          <w:color w:val="000000"/>
          <w:sz w:val="28"/>
        </w:rPr>
        <w:t xml:space="preserve">       Отчество (при его наличии) ________________________________________</w:t>
      </w:r>
      <w:r>
        <w:br/>
      </w:r>
      <w:r>
        <w:rPr>
          <w:rFonts w:ascii="Times New Roman"/>
          <w:b w:val="false"/>
          <w:i w:val="false"/>
          <w:color w:val="000000"/>
          <w:sz w:val="28"/>
        </w:rPr>
        <w:t xml:space="preserve">       Число, месяц, год рождения _______________________________________</w:t>
      </w:r>
      <w:r>
        <w:br/>
      </w:r>
      <w:r>
        <w:rPr>
          <w:rFonts w:ascii="Times New Roman"/>
          <w:b w:val="false"/>
          <w:i w:val="false"/>
          <w:color w:val="000000"/>
          <w:sz w:val="28"/>
        </w:rPr>
        <w:t xml:space="preserve">       Домашний адрес_________________________________________________</w:t>
      </w:r>
      <w:r>
        <w:br/>
      </w:r>
      <w:r>
        <w:rPr>
          <w:rFonts w:ascii="Times New Roman"/>
          <w:b w:val="false"/>
          <w:i w:val="false"/>
          <w:color w:val="000000"/>
          <w:sz w:val="28"/>
        </w:rPr>
        <w:t xml:space="preserve">       1. Пол: мужской, женский___________ (подчеркнуть)</w:t>
      </w:r>
      <w:r>
        <w:br/>
      </w:r>
      <w:r>
        <w:rPr>
          <w:rFonts w:ascii="Times New Roman"/>
          <w:b w:val="false"/>
          <w:i w:val="false"/>
          <w:color w:val="000000"/>
          <w:sz w:val="28"/>
        </w:rPr>
        <w:t xml:space="preserve">       2. Родился_______________________________________(число, месяц, год)</w:t>
      </w:r>
      <w:r>
        <w:br/>
      </w:r>
      <w:r>
        <w:rPr>
          <w:rFonts w:ascii="Times New Roman"/>
          <w:b w:val="false"/>
          <w:i w:val="false"/>
          <w:color w:val="000000"/>
          <w:sz w:val="28"/>
        </w:rPr>
        <w:t xml:space="preserve">       Основание:</w:t>
      </w:r>
      <w:r>
        <w:br/>
      </w:r>
      <w:r>
        <w:rPr>
          <w:rFonts w:ascii="Times New Roman"/>
          <w:b w:val="false"/>
          <w:i w:val="false"/>
          <w:color w:val="000000"/>
          <w:sz w:val="28"/>
        </w:rPr>
        <w:t xml:space="preserve">       Свидетельство о рождении № ___ от ____________ серия № ___________</w:t>
      </w:r>
      <w:r>
        <w:br/>
      </w:r>
      <w:r>
        <w:rPr>
          <w:rFonts w:ascii="Times New Roman"/>
          <w:b w:val="false"/>
          <w:i w:val="false"/>
          <w:color w:val="000000"/>
          <w:sz w:val="28"/>
        </w:rPr>
        <w:t xml:space="preserve">       3. Фамилия, имя, отчество (при его наличии) родителей</w:t>
      </w:r>
      <w:r>
        <w:br/>
      </w:r>
      <w:r>
        <w:rPr>
          <w:rFonts w:ascii="Times New Roman"/>
          <w:b w:val="false"/>
          <w:i w:val="false"/>
          <w:color w:val="000000"/>
          <w:sz w:val="28"/>
        </w:rPr>
        <w:t xml:space="preserve">       ________________________________________________________________</w:t>
      </w:r>
      <w:r>
        <w:br/>
      </w:r>
      <w:r>
        <w:rPr>
          <w:rFonts w:ascii="Times New Roman"/>
          <w:b w:val="false"/>
          <w:i w:val="false"/>
          <w:color w:val="000000"/>
          <w:sz w:val="28"/>
        </w:rPr>
        <w:t xml:space="preserve">       и иных законных представителей ___________________________________</w:t>
      </w:r>
      <w:r>
        <w:br/>
      </w:r>
      <w:r>
        <w:rPr>
          <w:rFonts w:ascii="Times New Roman"/>
          <w:b w:val="false"/>
          <w:i w:val="false"/>
          <w:color w:val="000000"/>
          <w:sz w:val="28"/>
        </w:rPr>
        <w:t xml:space="preserve">       4. Национальность ________________________________________________</w:t>
      </w:r>
      <w:r>
        <w:br/>
      </w:r>
      <w:r>
        <w:rPr>
          <w:rFonts w:ascii="Times New Roman"/>
          <w:b w:val="false"/>
          <w:i w:val="false"/>
          <w:color w:val="000000"/>
          <w:sz w:val="28"/>
        </w:rPr>
        <w:t xml:space="preserve">       5. Где воспитывался /обучался до поступления в первый класс</w:t>
      </w:r>
      <w:r>
        <w:br/>
      </w:r>
      <w:r>
        <w:rPr>
          <w:rFonts w:ascii="Times New Roman"/>
          <w:b w:val="false"/>
          <w:i w:val="false"/>
          <w:color w:val="000000"/>
          <w:sz w:val="28"/>
        </w:rPr>
        <w:t xml:space="preserve">       ________________________________________________________________</w:t>
      </w:r>
      <w:r>
        <w:br/>
      </w:r>
      <w:r>
        <w:rPr>
          <w:rFonts w:ascii="Times New Roman"/>
          <w:b w:val="false"/>
          <w:i w:val="false"/>
          <w:color w:val="000000"/>
          <w:sz w:val="28"/>
        </w:rPr>
        <w:t xml:space="preserve">       6. Отметка о выбытии из организации среднего образования: когда, куда, причины</w:t>
      </w:r>
      <w:r>
        <w:br/>
      </w:r>
      <w:r>
        <w:rPr>
          <w:rFonts w:ascii="Times New Roman"/>
          <w:b w:val="false"/>
          <w:i w:val="false"/>
          <w:color w:val="000000"/>
          <w:sz w:val="28"/>
        </w:rPr>
        <w:t xml:space="preserve">       ________________________________________________________________</w:t>
      </w:r>
      <w:r>
        <w:br/>
      </w:r>
      <w:r>
        <w:rPr>
          <w:rFonts w:ascii="Times New Roman"/>
          <w:b w:val="false"/>
          <w:i w:val="false"/>
          <w:color w:val="000000"/>
          <w:sz w:val="28"/>
        </w:rPr>
        <w:t xml:space="preserve">       Примечание: Личное дело обучающегося (далее – Личное дело) ведется на каждого</w:t>
      </w:r>
      <w:r>
        <w:br/>
      </w:r>
      <w:r>
        <w:rPr>
          <w:rFonts w:ascii="Times New Roman"/>
          <w:b w:val="false"/>
          <w:i w:val="false"/>
          <w:color w:val="000000"/>
          <w:sz w:val="28"/>
        </w:rPr>
        <w:t xml:space="preserve">       ученика с момента поступления в организацию среднего образования и до ее</w:t>
      </w:r>
      <w:r>
        <w:br/>
      </w:r>
      <w:r>
        <w:rPr>
          <w:rFonts w:ascii="Times New Roman"/>
          <w:b w:val="false"/>
          <w:i w:val="false"/>
          <w:color w:val="000000"/>
          <w:sz w:val="28"/>
        </w:rPr>
        <w:t xml:space="preserve">       окончания (выбытия).</w:t>
      </w:r>
      <w:r>
        <w:br/>
      </w:r>
      <w:r>
        <w:rPr>
          <w:rFonts w:ascii="Times New Roman"/>
          <w:b w:val="false"/>
          <w:i w:val="false"/>
          <w:color w:val="000000"/>
          <w:sz w:val="28"/>
        </w:rPr>
        <w:t xml:space="preserve">       В период обучения в 10-11 (12) классах аттестат об окончании основной средней </w:t>
      </w:r>
      <w:r>
        <w:br/>
      </w:r>
      <w:r>
        <w:rPr>
          <w:rFonts w:ascii="Times New Roman"/>
          <w:b w:val="false"/>
          <w:i w:val="false"/>
          <w:color w:val="000000"/>
          <w:sz w:val="28"/>
        </w:rPr>
        <w:t xml:space="preserve">       школы обучающегося находится в Личном деле.</w:t>
      </w:r>
      <w:r>
        <w:br/>
      </w:r>
      <w:r>
        <w:rPr>
          <w:rFonts w:ascii="Times New Roman"/>
          <w:b w:val="false"/>
          <w:i w:val="false"/>
          <w:color w:val="000000"/>
          <w:sz w:val="28"/>
        </w:rPr>
        <w:t xml:space="preserve">       Личные дела в 1-4 классах ведутся педагогами, 5-11 (12) классах – классными </w:t>
      </w:r>
      <w:r>
        <w:br/>
      </w:r>
      <w:r>
        <w:rPr>
          <w:rFonts w:ascii="Times New Roman"/>
          <w:b w:val="false"/>
          <w:i w:val="false"/>
          <w:color w:val="000000"/>
          <w:sz w:val="28"/>
        </w:rPr>
        <w:t xml:space="preserve">       руководителями.</w:t>
      </w:r>
      <w:r>
        <w:br/>
      </w:r>
      <w:r>
        <w:rPr>
          <w:rFonts w:ascii="Times New Roman"/>
          <w:b w:val="false"/>
          <w:i w:val="false"/>
          <w:color w:val="000000"/>
          <w:sz w:val="28"/>
        </w:rPr>
        <w:t xml:space="preserve">       Личное дело обучающегося хранится в школе в течение обучения учащегося и три </w:t>
      </w:r>
      <w:r>
        <w:br/>
      </w:r>
      <w:r>
        <w:rPr>
          <w:rFonts w:ascii="Times New Roman"/>
          <w:b w:val="false"/>
          <w:i w:val="false"/>
          <w:color w:val="000000"/>
          <w:sz w:val="28"/>
        </w:rPr>
        <w:t xml:space="preserve">       года после окончания школы.</w:t>
      </w:r>
      <w:r>
        <w:br/>
      </w:r>
      <w:r>
        <w:rPr>
          <w:rFonts w:ascii="Times New Roman"/>
          <w:b w:val="false"/>
          <w:i w:val="false"/>
          <w:color w:val="000000"/>
          <w:sz w:val="28"/>
        </w:rPr>
        <w:t xml:space="preserve">       К личному делу обучающихся прилагаются:</w:t>
      </w:r>
      <w:r>
        <w:br/>
      </w:r>
      <w:r>
        <w:rPr>
          <w:rFonts w:ascii="Times New Roman"/>
          <w:b w:val="false"/>
          <w:i w:val="false"/>
          <w:color w:val="000000"/>
          <w:sz w:val="28"/>
        </w:rPr>
        <w:t xml:space="preserve">       1) копия свидетельства о рождении;</w:t>
      </w:r>
      <w:r>
        <w:br/>
      </w:r>
      <w:r>
        <w:rPr>
          <w:rFonts w:ascii="Times New Roman"/>
          <w:b w:val="false"/>
          <w:i w:val="false"/>
          <w:color w:val="000000"/>
          <w:sz w:val="28"/>
        </w:rPr>
        <w:t xml:space="preserve">       2) 2 фотографии размером 3х4;</w:t>
      </w:r>
      <w:r>
        <w:br/>
      </w:r>
      <w:r>
        <w:rPr>
          <w:rFonts w:ascii="Times New Roman"/>
          <w:b w:val="false"/>
          <w:i w:val="false"/>
          <w:color w:val="000000"/>
          <w:sz w:val="28"/>
        </w:rPr>
        <w:t xml:space="preserve">       3) медицинская карта (требуется при поступлении в школу), хранящаяся в</w:t>
      </w:r>
      <w:r>
        <w:br/>
      </w:r>
      <w:r>
        <w:rPr>
          <w:rFonts w:ascii="Times New Roman"/>
          <w:b w:val="false"/>
          <w:i w:val="false"/>
          <w:color w:val="000000"/>
          <w:sz w:val="28"/>
        </w:rPr>
        <w:t xml:space="preserve">       медицинском кабинете школы;</w:t>
      </w:r>
      <w:r>
        <w:br/>
      </w:r>
      <w:r>
        <w:rPr>
          <w:rFonts w:ascii="Times New Roman"/>
          <w:b w:val="false"/>
          <w:i w:val="false"/>
          <w:color w:val="000000"/>
          <w:sz w:val="28"/>
        </w:rPr>
        <w:t xml:space="preserve">       4) табель успеваемости в каждом классе.</w:t>
      </w:r>
      <w:r>
        <w:br/>
      </w:r>
      <w:r>
        <w:rPr>
          <w:rFonts w:ascii="Times New Roman"/>
          <w:b w:val="false"/>
          <w:i w:val="false"/>
          <w:color w:val="000000"/>
          <w:sz w:val="28"/>
        </w:rPr>
        <w:t xml:space="preserve">       В конце учебного года в Личное дело заносится запись в соответствии с оценками по </w:t>
      </w:r>
      <w:r>
        <w:br/>
      </w:r>
      <w:r>
        <w:rPr>
          <w:rFonts w:ascii="Times New Roman"/>
          <w:b w:val="false"/>
          <w:i w:val="false"/>
          <w:color w:val="000000"/>
          <w:sz w:val="28"/>
        </w:rPr>
        <w:t>всем предметам; успехи, достигнутые обучающимися, и количество пропущенных уроков.</w:t>
      </w:r>
      <w:r>
        <w:br/>
      </w:r>
      <w:r>
        <w:rPr>
          <w:rFonts w:ascii="Times New Roman"/>
          <w:b w:val="false"/>
          <w:i w:val="false"/>
          <w:color w:val="000000"/>
          <w:sz w:val="28"/>
        </w:rPr>
        <w:t xml:space="preserve">       При переходе из одной школы в другую, родителям, иным законным представителям </w:t>
      </w:r>
      <w:r>
        <w:br/>
      </w:r>
      <w:r>
        <w:rPr>
          <w:rFonts w:ascii="Times New Roman"/>
          <w:b w:val="false"/>
          <w:i w:val="false"/>
          <w:color w:val="000000"/>
          <w:sz w:val="28"/>
        </w:rPr>
        <w:t xml:space="preserve">передается Личное дело с записью "Выбыл из ________ школы", закрепленной подписью </w:t>
      </w:r>
      <w:r>
        <w:br/>
      </w:r>
      <w:r>
        <w:rPr>
          <w:rFonts w:ascii="Times New Roman"/>
          <w:b w:val="false"/>
          <w:i w:val="false"/>
          <w:color w:val="000000"/>
          <w:sz w:val="28"/>
        </w:rPr>
        <w:t>директора и печатью школы.</w:t>
      </w:r>
      <w:r>
        <w:br/>
      </w:r>
      <w:r>
        <w:rPr>
          <w:rFonts w:ascii="Times New Roman"/>
          <w:b w:val="false"/>
          <w:i w:val="false"/>
          <w:color w:val="000000"/>
          <w:sz w:val="28"/>
        </w:rPr>
        <w:t xml:space="preserve">       Для регистрации в алфавитной книге Личное дело каждого обучающегося </w:t>
      </w:r>
      <w:r>
        <w:br/>
      </w:r>
      <w:r>
        <w:rPr>
          <w:rFonts w:ascii="Times New Roman"/>
          <w:b w:val="false"/>
          <w:i w:val="false"/>
          <w:color w:val="000000"/>
          <w:sz w:val="28"/>
        </w:rPr>
        <w:t>пронумеровывается.</w:t>
      </w:r>
      <w:r>
        <w:br/>
      </w:r>
      <w:r>
        <w:rPr>
          <w:rFonts w:ascii="Times New Roman"/>
          <w:b w:val="false"/>
          <w:i w:val="false"/>
          <w:color w:val="000000"/>
          <w:sz w:val="28"/>
        </w:rPr>
        <w:t xml:space="preserve">       Личные дела хранятся у ответственного лица, определенного приказом директора </w:t>
      </w:r>
      <w:r>
        <w:br/>
      </w:r>
      <w:r>
        <w:rPr>
          <w:rFonts w:ascii="Times New Roman"/>
          <w:b w:val="false"/>
          <w:i w:val="false"/>
          <w:color w:val="000000"/>
          <w:sz w:val="28"/>
        </w:rPr>
        <w:t>школы.</w:t>
      </w:r>
      <w:r>
        <w:br/>
      </w:r>
      <w:r>
        <w:rPr>
          <w:rFonts w:ascii="Times New Roman"/>
          <w:b w:val="false"/>
          <w:i w:val="false"/>
          <w:color w:val="000000"/>
          <w:sz w:val="28"/>
        </w:rPr>
        <w:t xml:space="preserve">       Личное дело при подключении организации образования к электронной системе </w:t>
      </w:r>
      <w:r>
        <w:br/>
      </w:r>
      <w:r>
        <w:rPr>
          <w:rFonts w:ascii="Times New Roman"/>
          <w:b w:val="false"/>
          <w:i w:val="false"/>
          <w:color w:val="000000"/>
          <w:sz w:val="28"/>
        </w:rPr>
        <w:t xml:space="preserve">заполняется только в электронном формате, заполнение его в бумажном варианте не </w:t>
      </w:r>
      <w:r>
        <w:br/>
      </w:r>
      <w:r>
        <w:rPr>
          <w:rFonts w:ascii="Times New Roman"/>
          <w:b w:val="false"/>
          <w:i w:val="false"/>
          <w:color w:val="000000"/>
          <w:sz w:val="28"/>
        </w:rPr>
        <w:t>требуется.</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8" w:id="127"/>
    <w:p>
      <w:pPr>
        <w:spacing w:after="0"/>
        <w:ind w:left="0"/>
        <w:jc w:val="left"/>
      </w:pPr>
      <w:r>
        <w:rPr>
          <w:rFonts w:ascii="Times New Roman"/>
          <w:b/>
          <w:i w:val="false"/>
          <w:color w:val="000000"/>
        </w:rPr>
        <w:t xml:space="preserve"> План работы социального педагога на учебный год</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8"/>
        <w:gridCol w:w="1617"/>
        <w:gridCol w:w="2636"/>
        <w:gridCol w:w="1617"/>
        <w:gridCol w:w="2662"/>
      </w:tblGrid>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выполнения</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отчета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Проведение социальной паспортизации классов, школы</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Работа по охране прав детства</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Индивидуально-профилактическая работа с учащимися, состоящими на разных формах учета</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Работа по взаимодействию с педагогическим коллективом и взаимодействию с внешними организациями (отдел по делам несовершеннолетных, Комиссия по делам несовершеннолетных, органы опеки и попечительства и др.)</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Профилактическая работа с родителями (семьей) обучающихся</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Диагностико - аналитическая деятельность</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0" w:id="128"/>
    <w:p>
      <w:pPr>
        <w:spacing w:after="0"/>
        <w:ind w:left="0"/>
        <w:jc w:val="left"/>
      </w:pPr>
      <w:r>
        <w:rPr>
          <w:rFonts w:ascii="Times New Roman"/>
          <w:b/>
          <w:i w:val="false"/>
          <w:color w:val="000000"/>
        </w:rPr>
        <w:t xml:space="preserve"> Социальный паспорт школы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4"/>
        <w:gridCol w:w="5220"/>
        <w:gridCol w:w="934"/>
        <w:gridCol w:w="2882"/>
      </w:tblGrid>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категории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учащихся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типу семьи: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Полные семьи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Неполные семьи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матери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отца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Малообеспеченные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Сироты, дети, оставшиеся без попечения родителей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Дети-инвалиды, дети с особыми образовательными потребностями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не имеющие гражданства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 граждане другого государства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Стоит на учете в отделе по делам несовершеннолетних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Стоит на учете внутришкольного контроля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родителей: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послевузовское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2" w:id="129"/>
    <w:p>
      <w:pPr>
        <w:spacing w:after="0"/>
        <w:ind w:left="0"/>
        <w:jc w:val="left"/>
      </w:pPr>
      <w:r>
        <w:rPr>
          <w:rFonts w:ascii="Times New Roman"/>
          <w:b/>
          <w:i w:val="false"/>
          <w:color w:val="000000"/>
        </w:rPr>
        <w:t xml:space="preserve"> Сведения об учащихся школы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2242"/>
        <w:gridCol w:w="705"/>
        <w:gridCol w:w="434"/>
        <w:gridCol w:w="2514"/>
        <w:gridCol w:w="434"/>
        <w:gridCol w:w="705"/>
        <w:gridCol w:w="1249"/>
        <w:gridCol w:w="978"/>
        <w:gridCol w:w="2062"/>
      </w:tblGrid>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ребенка</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родите лей</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теле фон</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 льный статус</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семьи (кол-во)</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4" w:id="130"/>
    <w:p>
      <w:pPr>
        <w:spacing w:after="0"/>
        <w:ind w:left="0"/>
        <w:jc w:val="left"/>
      </w:pPr>
      <w:r>
        <w:rPr>
          <w:rFonts w:ascii="Times New Roman"/>
          <w:b/>
          <w:i w:val="false"/>
          <w:color w:val="000000"/>
        </w:rPr>
        <w:t xml:space="preserve"> План работы педагога-психолога на учебный год</w:t>
      </w:r>
    </w:p>
    <w:bookmarkEnd w:id="130"/>
    <w:bookmarkStart w:name="z165" w:id="131"/>
    <w:p>
      <w:pPr>
        <w:spacing w:after="0"/>
        <w:ind w:left="0"/>
        <w:jc w:val="both"/>
      </w:pPr>
      <w:r>
        <w:rPr>
          <w:rFonts w:ascii="Times New Roman"/>
          <w:b w:val="false"/>
          <w:i w:val="false"/>
          <w:color w:val="000000"/>
          <w:sz w:val="28"/>
        </w:rPr>
        <w:t>
      Цели</w:t>
      </w:r>
      <w:r>
        <w:br/>
      </w:r>
      <w:r>
        <w:rPr>
          <w:rFonts w:ascii="Times New Roman"/>
          <w:b w:val="false"/>
          <w:i w:val="false"/>
          <w:color w:val="000000"/>
          <w:sz w:val="28"/>
        </w:rPr>
        <w:t xml:space="preserve">       Задачи</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1205"/>
        <w:gridCol w:w="1959"/>
        <w:gridCol w:w="1960"/>
        <w:gridCol w:w="1960"/>
        <w:gridCol w:w="1205"/>
        <w:gridCol w:w="1961"/>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работы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Целевая группа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отчетности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Диагностика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Коррекционно-развивающая работа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Профилактика и психологическое просвещение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Консультирование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Организационно-методическая работа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Аналитические отчеты о деятельности психологической службы за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7" w:id="132"/>
    <w:p>
      <w:pPr>
        <w:spacing w:after="0"/>
        <w:ind w:left="0"/>
        <w:jc w:val="left"/>
      </w:pPr>
      <w:r>
        <w:rPr>
          <w:rFonts w:ascii="Times New Roman"/>
          <w:b/>
          <w:i w:val="false"/>
          <w:color w:val="000000"/>
        </w:rPr>
        <w:t xml:space="preserve"> Журнал учета групповой и индивидуальной работы психологической службы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5343"/>
        <w:gridCol w:w="512"/>
        <w:gridCol w:w="512"/>
        <w:gridCol w:w="512"/>
        <w:gridCol w:w="512"/>
        <w:gridCol w:w="512"/>
        <w:gridCol w:w="1682"/>
        <w:gridCol w:w="1682"/>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учащегося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Даты занятий</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работы</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занятия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8" w:id="133"/>
    <w:p>
      <w:pPr>
        <w:spacing w:after="0"/>
        <w:ind w:left="0"/>
        <w:jc w:val="both"/>
      </w:pPr>
      <w:r>
        <w:rPr>
          <w:rFonts w:ascii="Times New Roman"/>
          <w:b w:val="false"/>
          <w:i w:val="false"/>
          <w:color w:val="000000"/>
          <w:sz w:val="28"/>
        </w:rPr>
        <w:t xml:space="preserve">
      В графе "Динамика работы" указываются знаки (+, -, =), отражающие продвижение в </w:t>
      </w:r>
      <w:r>
        <w:br/>
      </w:r>
      <w:r>
        <w:rPr>
          <w:rFonts w:ascii="Times New Roman"/>
          <w:b w:val="false"/>
          <w:i w:val="false"/>
          <w:color w:val="000000"/>
          <w:sz w:val="28"/>
        </w:rPr>
        <w:t>развитии ученика после завершения коррекционной работы или по итогам года.</w:t>
      </w:r>
      <w:r>
        <w:br/>
      </w:r>
      <w:r>
        <w:rPr>
          <w:rFonts w:ascii="Times New Roman"/>
          <w:b w:val="false"/>
          <w:i w:val="false"/>
          <w:color w:val="000000"/>
          <w:sz w:val="28"/>
        </w:rPr>
        <w:t xml:space="preserve">       В журнал вносятся все виды работ со всеми участниками образовательного процесса.</w:t>
      </w:r>
    </w:p>
    <w:bookmarkEnd w:id="1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0" w:id="134"/>
    <w:p>
      <w:pPr>
        <w:spacing w:after="0"/>
        <w:ind w:left="0"/>
        <w:jc w:val="left"/>
      </w:pPr>
      <w:r>
        <w:rPr>
          <w:rFonts w:ascii="Times New Roman"/>
          <w:b/>
          <w:i w:val="false"/>
          <w:color w:val="000000"/>
        </w:rPr>
        <w:t xml:space="preserve"> Журнал учета консультациий педагога-психолога</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2123"/>
        <w:gridCol w:w="1454"/>
        <w:gridCol w:w="1454"/>
        <w:gridCol w:w="1454"/>
        <w:gridCol w:w="1454"/>
        <w:gridCol w:w="1454"/>
        <w:gridCol w:w="1454"/>
      </w:tblGrid>
      <w:tr>
        <w:trPr>
          <w:trHeight w:val="30" w:hRule="atLeast"/>
        </w:trPr>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Консультируемый</w:t>
            </w: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 обращения</w:t>
            </w: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w:t>
            </w: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консультирования</w:t>
            </w: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w:t>
            </w:r>
          </w:p>
        </w:tc>
      </w:tr>
      <w:tr>
        <w:trPr>
          <w:trHeight w:val="30" w:hRule="atLeast"/>
        </w:trPr>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(класс)</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1" w:id="135"/>
    <w:p>
      <w:pPr>
        <w:spacing w:after="0"/>
        <w:ind w:left="0"/>
        <w:jc w:val="both"/>
      </w:pPr>
      <w:r>
        <w:rPr>
          <w:rFonts w:ascii="Times New Roman"/>
          <w:b w:val="false"/>
          <w:i w:val="false"/>
          <w:color w:val="000000"/>
          <w:sz w:val="28"/>
        </w:rPr>
        <w:t xml:space="preserve">
      В графе "Результат консультирования" кратко описывается процесс и результат </w:t>
      </w:r>
      <w:r>
        <w:br/>
      </w:r>
      <w:r>
        <w:rPr>
          <w:rFonts w:ascii="Times New Roman"/>
          <w:b w:val="false"/>
          <w:i w:val="false"/>
          <w:color w:val="000000"/>
          <w:sz w:val="28"/>
        </w:rPr>
        <w:t>работы.</w:t>
      </w:r>
      <w:r>
        <w:br/>
      </w:r>
      <w:r>
        <w:rPr>
          <w:rFonts w:ascii="Times New Roman"/>
          <w:b w:val="false"/>
          <w:i w:val="false"/>
          <w:color w:val="000000"/>
          <w:sz w:val="28"/>
        </w:rPr>
        <w:t xml:space="preserve">       Ведется единый журнал вне зависимости от количества психологов в организации </w:t>
      </w:r>
      <w:r>
        <w:br/>
      </w:r>
      <w:r>
        <w:rPr>
          <w:rFonts w:ascii="Times New Roman"/>
          <w:b w:val="false"/>
          <w:i w:val="false"/>
          <w:color w:val="000000"/>
          <w:sz w:val="28"/>
        </w:rPr>
        <w:t>образования.</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3" w:id="136"/>
    <w:p>
      <w:pPr>
        <w:spacing w:after="0"/>
        <w:ind w:left="0"/>
        <w:jc w:val="both"/>
      </w:pPr>
      <w:r>
        <w:rPr>
          <w:rFonts w:ascii="Times New Roman"/>
          <w:b w:val="false"/>
          <w:i w:val="false"/>
          <w:color w:val="000000"/>
          <w:sz w:val="28"/>
        </w:rPr>
        <w:t>
                                           Титульный лист</w:t>
      </w:r>
      <w:r>
        <w:br/>
      </w:r>
      <w:r>
        <w:rPr>
          <w:rFonts w:ascii="Times New Roman"/>
          <w:b w:val="false"/>
          <w:i w:val="false"/>
          <w:color w:val="000000"/>
          <w:sz w:val="28"/>
        </w:rPr>
        <w:t xml:space="preserve">                               ___________________________________________</w:t>
      </w:r>
      <w:r>
        <w:br/>
      </w:r>
      <w:r>
        <w:rPr>
          <w:rFonts w:ascii="Times New Roman"/>
          <w:b w:val="false"/>
          <w:i w:val="false"/>
          <w:color w:val="000000"/>
          <w:sz w:val="28"/>
        </w:rPr>
        <w:t xml:space="preserve">                                     (наименование организации образования)</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w:t>
            </w:r>
            <w:r>
              <w:br/>
            </w:r>
            <w:r>
              <w:rPr>
                <w:rFonts w:ascii="Times New Roman"/>
                <w:b w:val="false"/>
                <w:i w:val="false"/>
                <w:color w:val="000000"/>
                <w:sz w:val="20"/>
              </w:rPr>
              <w:t>"____" ___________20___г.</w:t>
            </w:r>
          </w:p>
        </w:tc>
      </w:tr>
    </w:tbl>
    <w:bookmarkStart w:name="z175" w:id="137"/>
    <w:p>
      <w:pPr>
        <w:spacing w:after="0"/>
        <w:ind w:left="0"/>
        <w:jc w:val="left"/>
      </w:pPr>
      <w:r>
        <w:rPr>
          <w:rFonts w:ascii="Times New Roman"/>
          <w:b/>
          <w:i w:val="false"/>
          <w:color w:val="000000"/>
        </w:rPr>
        <w:t xml:space="preserve"> План воспитательной работы</w:t>
      </w:r>
      <w:r>
        <w:br/>
      </w:r>
      <w:r>
        <w:rPr>
          <w:rFonts w:ascii="Times New Roman"/>
          <w:b/>
          <w:i w:val="false"/>
          <w:color w:val="000000"/>
        </w:rPr>
        <w:t xml:space="preserve">       (для организаций среднего, технического и профессионального,</w:t>
      </w:r>
      <w:r>
        <w:br/>
      </w:r>
      <w:r>
        <w:rPr>
          <w:rFonts w:ascii="Times New Roman"/>
          <w:b/>
          <w:i w:val="false"/>
          <w:color w:val="000000"/>
        </w:rPr>
        <w:t xml:space="preserve">       послесреднего образования)</w:t>
      </w:r>
      <w:r>
        <w:br/>
      </w:r>
      <w:r>
        <w:rPr>
          <w:rFonts w:ascii="Times New Roman"/>
          <w:b/>
          <w:i w:val="false"/>
          <w:color w:val="000000"/>
        </w:rPr>
        <w:t xml:space="preserve">       на ________учебный год</w:t>
      </w:r>
    </w:p>
    <w:bookmarkEnd w:id="137"/>
    <w:bookmarkStart w:name="z176" w:id="138"/>
    <w:p>
      <w:pPr>
        <w:spacing w:after="0"/>
        <w:ind w:left="0"/>
        <w:jc w:val="both"/>
      </w:pPr>
      <w:r>
        <w:rPr>
          <w:rFonts w:ascii="Times New Roman"/>
          <w:b w:val="false"/>
          <w:i w:val="false"/>
          <w:color w:val="000000"/>
          <w:sz w:val="28"/>
        </w:rPr>
        <w:t>
      Педагог_________________________________________________________</w:t>
      </w:r>
      <w:r>
        <w:br/>
      </w:r>
      <w:r>
        <w:rPr>
          <w:rFonts w:ascii="Times New Roman"/>
          <w:b w:val="false"/>
          <w:i w:val="false"/>
          <w:color w:val="000000"/>
          <w:sz w:val="28"/>
        </w:rPr>
        <w:t xml:space="preserve">                         (Фамилия, имя, отчество (при его наличии)) </w:t>
      </w:r>
      <w:r>
        <w:br/>
      </w:r>
      <w:r>
        <w:rPr>
          <w:rFonts w:ascii="Times New Roman"/>
          <w:b w:val="false"/>
          <w:i w:val="false"/>
          <w:color w:val="000000"/>
          <w:sz w:val="28"/>
        </w:rPr>
        <w:t xml:space="preserve">       Группа/Класс_____________________________________________________</w:t>
      </w:r>
      <w:r>
        <w:br/>
      </w:r>
      <w:r>
        <w:rPr>
          <w:rFonts w:ascii="Times New Roman"/>
          <w:b w:val="false"/>
          <w:i w:val="false"/>
          <w:color w:val="000000"/>
          <w:sz w:val="28"/>
        </w:rPr>
        <w:t xml:space="preserve">                         (указать наименование группы/класса)</w:t>
      </w:r>
    </w:p>
    <w:bookmarkEnd w:id="138"/>
    <w:bookmarkStart w:name="z177" w:id="139"/>
    <w:p>
      <w:pPr>
        <w:spacing w:after="0"/>
        <w:ind w:left="0"/>
        <w:jc w:val="both"/>
      </w:pPr>
      <w:r>
        <w:rPr>
          <w:rFonts w:ascii="Times New Roman"/>
          <w:b w:val="false"/>
          <w:i w:val="false"/>
          <w:color w:val="000000"/>
          <w:sz w:val="28"/>
        </w:rPr>
        <w:t>
      План мероприятий по направлениям воспитательной работы</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9"/>
        <w:gridCol w:w="2655"/>
        <w:gridCol w:w="2658"/>
        <w:gridCol w:w="2671"/>
        <w:gridCol w:w="2687"/>
      </w:tblGrid>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Нормативное правовое обеспечение воспитания</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Научно-методическое и информационное обеспечение</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Механизмы реализации: мероприятия по приоритетным направлениям воспитания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0"/>
          <w:p>
            <w:pPr>
              <w:spacing w:after="20"/>
              <w:ind w:left="20"/>
              <w:jc w:val="both"/>
            </w:pPr>
            <w:r>
              <w:rPr>
                <w:rFonts w:ascii="Times New Roman"/>
                <w:b w:val="false"/>
                <w:i w:val="false"/>
                <w:color w:val="000000"/>
                <w:sz w:val="20"/>
              </w:rPr>
              <w:t>
1. Направление: Воспитание казахстанского патриотизма и гражданственности, правовое воспитание</w:t>
            </w:r>
            <w:r>
              <w:br/>
            </w:r>
            <w:r>
              <w:rPr>
                <w:rFonts w:ascii="Times New Roman"/>
                <w:b w:val="false"/>
                <w:i w:val="false"/>
                <w:color w:val="000000"/>
                <w:sz w:val="20"/>
              </w:rPr>
              <w:t>
Цель: Формирование патриотического сознания и самосознания детей и молодежи, воспитание уважения к Конституции Республики Казахстан, государственной символике, формирование правовой культуры, осознанного отношения к своим правам и обязанностям.</w:t>
            </w:r>
          </w:p>
          <w:bookmarkEnd w:id="140"/>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41"/>
          <w:p>
            <w:pPr>
              <w:spacing w:after="20"/>
              <w:ind w:left="20"/>
              <w:jc w:val="both"/>
            </w:pPr>
            <w:r>
              <w:rPr>
                <w:rFonts w:ascii="Times New Roman"/>
                <w:b w:val="false"/>
                <w:i w:val="false"/>
                <w:color w:val="000000"/>
                <w:sz w:val="20"/>
              </w:rPr>
              <w:t>
2. Направление: Духовно-нравственное воспитание</w:t>
            </w:r>
            <w:r>
              <w:br/>
            </w:r>
            <w:r>
              <w:rPr>
                <w:rFonts w:ascii="Times New Roman"/>
                <w:b w:val="false"/>
                <w:i w:val="false"/>
                <w:color w:val="000000"/>
                <w:sz w:val="20"/>
              </w:rPr>
              <w:t>
Цель: Формирование глубокого понимания ценностных основ "Рухани жаңғыру" о возрождении духовно-нравственных и этических принципов личности, ее моральных качеств и установок, согласующихся с общечеловеческими ценностями, нормами и традициями жизни казахстанского общества, духовно-нравственного воспитания на основе предмета "Самопознание".</w:t>
            </w:r>
          </w:p>
          <w:bookmarkEnd w:id="141"/>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42"/>
          <w:p>
            <w:pPr>
              <w:spacing w:after="20"/>
              <w:ind w:left="20"/>
              <w:jc w:val="both"/>
            </w:pPr>
            <w:r>
              <w:rPr>
                <w:rFonts w:ascii="Times New Roman"/>
                <w:b w:val="false"/>
                <w:i w:val="false"/>
                <w:color w:val="000000"/>
                <w:sz w:val="20"/>
              </w:rPr>
              <w:t>
3. Направление: Национальное воспитание</w:t>
            </w:r>
            <w:r>
              <w:br/>
            </w:r>
            <w:r>
              <w:rPr>
                <w:rFonts w:ascii="Times New Roman"/>
                <w:b w:val="false"/>
                <w:i w:val="false"/>
                <w:color w:val="000000"/>
                <w:sz w:val="20"/>
              </w:rPr>
              <w:t>
Цель: Ориентация личности на общечеловеческие и национальные ценности, уважение к государственному языку, культуре народа Казахстана.</w:t>
            </w:r>
          </w:p>
          <w:bookmarkEnd w:id="142"/>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3"/>
          <w:p>
            <w:pPr>
              <w:spacing w:after="20"/>
              <w:ind w:left="20"/>
              <w:jc w:val="both"/>
            </w:pPr>
            <w:r>
              <w:rPr>
                <w:rFonts w:ascii="Times New Roman"/>
                <w:b w:val="false"/>
                <w:i w:val="false"/>
                <w:color w:val="000000"/>
                <w:sz w:val="20"/>
              </w:rPr>
              <w:t>
4. Направление: Семейное воспитание</w:t>
            </w:r>
            <w:r>
              <w:br/>
            </w:r>
            <w:r>
              <w:rPr>
                <w:rFonts w:ascii="Times New Roman"/>
                <w:b w:val="false"/>
                <w:i w:val="false"/>
                <w:color w:val="000000"/>
                <w:sz w:val="20"/>
              </w:rPr>
              <w:t>
Цель: Формирование ценностей брака и уважения к членам семьи; культа семьи; понимания ценности здоровья для построения полноценной семьи; развитие преданности по отношению к родным и близким; формирование семейных традиций; бережного отношения к реликвиям и обычаям, святости материнства, ценности чувств – любви, верности, дружбы; просвещение родителей, повышение их психолого-педагогической компетентности и ответственности за воспитание детей.</w:t>
            </w:r>
          </w:p>
          <w:bookmarkEnd w:id="143"/>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4"/>
          <w:p>
            <w:pPr>
              <w:spacing w:after="20"/>
              <w:ind w:left="20"/>
              <w:jc w:val="both"/>
            </w:pPr>
            <w:r>
              <w:rPr>
                <w:rFonts w:ascii="Times New Roman"/>
                <w:b w:val="false"/>
                <w:i w:val="false"/>
                <w:color w:val="000000"/>
                <w:sz w:val="20"/>
              </w:rPr>
              <w:t>
5. Направление: Трудовое, экономическое и экологическое воспитание</w:t>
            </w:r>
            <w:r>
              <w:br/>
            </w:r>
            <w:r>
              <w:rPr>
                <w:rFonts w:ascii="Times New Roman"/>
                <w:b w:val="false"/>
                <w:i w:val="false"/>
                <w:color w:val="000000"/>
                <w:sz w:val="20"/>
              </w:rPr>
              <w:t>
Цель: Формирование осознанного отношения к профессиональному самоопределению, развитие экономического мышления и экологической культуры личности, любви к природе как к уникальной ценности; любви к родной природе как к малой Родине.</w:t>
            </w:r>
          </w:p>
          <w:bookmarkEnd w:id="144"/>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45"/>
          <w:p>
            <w:pPr>
              <w:spacing w:after="20"/>
              <w:ind w:left="20"/>
              <w:jc w:val="both"/>
            </w:pPr>
            <w:r>
              <w:rPr>
                <w:rFonts w:ascii="Times New Roman"/>
                <w:b w:val="false"/>
                <w:i w:val="false"/>
                <w:color w:val="000000"/>
                <w:sz w:val="20"/>
              </w:rPr>
              <w:t>
6. Направление: Интеллектуальное воспитание, воспитание информационной культуры</w:t>
            </w:r>
            <w:r>
              <w:br/>
            </w:r>
            <w:r>
              <w:rPr>
                <w:rFonts w:ascii="Times New Roman"/>
                <w:b w:val="false"/>
                <w:i w:val="false"/>
                <w:color w:val="000000"/>
                <w:sz w:val="20"/>
              </w:rPr>
              <w:t>
Цель: Формирование мотивационного пространства, обеспечивающего развитие интеллектуальных возможностей, лидерских качеств и одаренности каждой личности, а также информационной культуры, в том числе по киберкультуре и кибергигиене детей.</w:t>
            </w:r>
          </w:p>
          <w:bookmarkEnd w:id="145"/>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6"/>
          <w:p>
            <w:pPr>
              <w:spacing w:after="20"/>
              <w:ind w:left="20"/>
              <w:jc w:val="both"/>
            </w:pPr>
            <w:r>
              <w:rPr>
                <w:rFonts w:ascii="Times New Roman"/>
                <w:b w:val="false"/>
                <w:i w:val="false"/>
                <w:color w:val="000000"/>
                <w:sz w:val="20"/>
              </w:rPr>
              <w:t>
7. Направление: Поликультурное и художественно-эстетическое воспитание</w:t>
            </w:r>
            <w:r>
              <w:br/>
            </w:r>
            <w:r>
              <w:rPr>
                <w:rFonts w:ascii="Times New Roman"/>
                <w:b w:val="false"/>
                <w:i w:val="false"/>
                <w:color w:val="000000"/>
                <w:sz w:val="20"/>
              </w:rPr>
              <w:t>
Цель: 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образования поликультурной среды, в том числе через реализацию общенационального культурно-образовательного проекта "Дебатное движение школьников "Ұшқыр ой алаңы", формирование эстетического сознания, эстетического вкуса и чувства, художественно-эстетической восприимчивости к ценностям национальных культур народов.</w:t>
            </w:r>
          </w:p>
          <w:bookmarkEnd w:id="146"/>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47"/>
          <w:p>
            <w:pPr>
              <w:spacing w:after="20"/>
              <w:ind w:left="20"/>
              <w:jc w:val="both"/>
            </w:pPr>
            <w:r>
              <w:rPr>
                <w:rFonts w:ascii="Times New Roman"/>
                <w:b w:val="false"/>
                <w:i w:val="false"/>
                <w:color w:val="000000"/>
                <w:sz w:val="20"/>
              </w:rPr>
              <w:t>
8. Направление: Физическое воспитание, здоровый образ жизни</w:t>
            </w:r>
            <w:r>
              <w:br/>
            </w:r>
            <w:r>
              <w:rPr>
                <w:rFonts w:ascii="Times New Roman"/>
                <w:b w:val="false"/>
                <w:i w:val="false"/>
                <w:color w:val="000000"/>
                <w:sz w:val="20"/>
              </w:rPr>
              <w:t>
Цель: Формирование ценности здорового образа жизни, физической культуры и спорта, физического совершенствования, ценности ответственного отношения к своему здоровью.</w:t>
            </w:r>
          </w:p>
          <w:bookmarkEnd w:id="147"/>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направления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7" w:id="148"/>
    <w:p>
      <w:pPr>
        <w:spacing w:after="0"/>
        <w:ind w:left="0"/>
        <w:jc w:val="both"/>
      </w:pPr>
      <w:r>
        <w:rPr>
          <w:rFonts w:ascii="Times New Roman"/>
          <w:b w:val="false"/>
          <w:i w:val="false"/>
          <w:color w:val="000000"/>
          <w:sz w:val="28"/>
        </w:rPr>
        <w:t xml:space="preserve">
                                     </w:t>
      </w:r>
      <w:r>
        <w:rPr>
          <w:rFonts w:ascii="Times New Roman"/>
          <w:b/>
          <w:i w:val="false"/>
          <w:color w:val="000000"/>
          <w:sz w:val="28"/>
        </w:rPr>
        <w:t>Программа развития школы</w:t>
      </w:r>
      <w:r>
        <w:br/>
      </w:r>
      <w:r>
        <w:rPr>
          <w:rFonts w:ascii="Times New Roman"/>
          <w:b w:val="false"/>
          <w:i w:val="false"/>
          <w:color w:val="000000"/>
          <w:sz w:val="28"/>
        </w:rPr>
        <w:t xml:space="preserve">                                     (составляется на 5 лет)</w:t>
      </w:r>
      <w:r>
        <w:br/>
      </w:r>
      <w:r>
        <w:rPr>
          <w:rFonts w:ascii="Times New Roman"/>
          <w:b w:val="false"/>
          <w:i w:val="false"/>
          <w:color w:val="000000"/>
          <w:sz w:val="28"/>
        </w:rPr>
        <w:t xml:space="preserve">                                           Паспорт программы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3"/>
        <w:gridCol w:w="10417"/>
      </w:tblGrid>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школы на 20..-20 ..годы</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разработки</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разработчик</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Ожидаемые результаты</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годы</w:t>
            </w:r>
          </w:p>
        </w:tc>
      </w:tr>
    </w:tbl>
    <w:bookmarkStart w:name="z188" w:id="149"/>
    <w:p>
      <w:pPr>
        <w:spacing w:after="0"/>
        <w:ind w:left="0"/>
        <w:jc w:val="both"/>
      </w:pPr>
      <w:r>
        <w:rPr>
          <w:rFonts w:ascii="Times New Roman"/>
          <w:b w:val="false"/>
          <w:i w:val="false"/>
          <w:color w:val="000000"/>
          <w:sz w:val="28"/>
        </w:rPr>
        <w:t>
      Введение</w:t>
      </w:r>
      <w:r>
        <w:br/>
      </w:r>
      <w:r>
        <w:rPr>
          <w:rFonts w:ascii="Times New Roman"/>
          <w:b w:val="false"/>
          <w:i w:val="false"/>
          <w:color w:val="000000"/>
          <w:sz w:val="28"/>
        </w:rPr>
        <w:t>Назначение Программы</w:t>
      </w:r>
      <w:r>
        <w:br/>
      </w:r>
      <w:r>
        <w:rPr>
          <w:rFonts w:ascii="Times New Roman"/>
          <w:b w:val="false"/>
          <w:i w:val="false"/>
          <w:color w:val="000000"/>
          <w:sz w:val="28"/>
        </w:rPr>
        <w:t>Этапы развития Программы</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9" w:id="150"/>
    <w:p>
      <w:pPr>
        <w:spacing w:after="0"/>
        <w:ind w:left="0"/>
        <w:jc w:val="both"/>
      </w:pPr>
      <w:r>
        <w:rPr>
          <w:rFonts w:ascii="Times New Roman"/>
          <w:b w:val="false"/>
          <w:i w:val="false"/>
          <w:color w:val="000000"/>
          <w:sz w:val="28"/>
        </w:rPr>
        <w:t>
                                     Мониторинг Программы</w:t>
      </w:r>
      <w:r>
        <w:br/>
      </w:r>
      <w:r>
        <w:rPr>
          <w:rFonts w:ascii="Times New Roman"/>
          <w:b w:val="false"/>
          <w:i w:val="false"/>
          <w:color w:val="000000"/>
          <w:sz w:val="28"/>
        </w:rPr>
        <w:t xml:space="preserve">       Разрабатывается и отслеживается педагогическим советом школы;</w:t>
      </w:r>
      <w:r>
        <w:br/>
      </w:r>
      <w:r>
        <w:rPr>
          <w:rFonts w:ascii="Times New Roman"/>
          <w:b w:val="false"/>
          <w:i w:val="false"/>
          <w:color w:val="000000"/>
          <w:sz w:val="28"/>
        </w:rPr>
        <w:t xml:space="preserve">       Предусматривает внесение корректив в мероприятия по реализации Программы на </w:t>
      </w:r>
      <w:r>
        <w:br/>
      </w:r>
      <w:r>
        <w:rPr>
          <w:rFonts w:ascii="Times New Roman"/>
          <w:b w:val="false"/>
          <w:i w:val="false"/>
          <w:color w:val="000000"/>
          <w:sz w:val="28"/>
        </w:rPr>
        <w:t xml:space="preserve">основании результатов мониторинга, а также возможных изменений в приоритетных </w:t>
      </w:r>
      <w:r>
        <w:br/>
      </w:r>
      <w:r>
        <w:rPr>
          <w:rFonts w:ascii="Times New Roman"/>
          <w:b w:val="false"/>
          <w:i w:val="false"/>
          <w:color w:val="000000"/>
          <w:sz w:val="28"/>
        </w:rPr>
        <w:t>направлениях социально-экономической, образовательной политики государства.</w:t>
      </w:r>
      <w:r>
        <w:br/>
      </w:r>
      <w:r>
        <w:rPr>
          <w:rFonts w:ascii="Times New Roman"/>
          <w:b w:val="false"/>
          <w:i w:val="false"/>
          <w:color w:val="000000"/>
          <w:sz w:val="28"/>
        </w:rPr>
        <w:t xml:space="preserve">                         I. Краткая характеристика современного состояния</w:t>
      </w:r>
      <w:r>
        <w:br/>
      </w:r>
      <w:r>
        <w:rPr>
          <w:rFonts w:ascii="Times New Roman"/>
          <w:b w:val="false"/>
          <w:i w:val="false"/>
          <w:color w:val="000000"/>
          <w:sz w:val="28"/>
        </w:rPr>
        <w:t xml:space="preserve">                                           функционирования школы</w:t>
      </w:r>
      <w:r>
        <w:br/>
      </w:r>
      <w:r>
        <w:rPr>
          <w:rFonts w:ascii="Times New Roman"/>
          <w:b w:val="false"/>
          <w:i w:val="false"/>
          <w:color w:val="000000"/>
          <w:sz w:val="28"/>
        </w:rPr>
        <w:t xml:space="preserve">                   II. Анализ состояния образовательной системы школы за 20..-20.. годы</w:t>
      </w:r>
      <w:r>
        <w:br/>
      </w:r>
      <w:r>
        <w:rPr>
          <w:rFonts w:ascii="Times New Roman"/>
          <w:b w:val="false"/>
          <w:i w:val="false"/>
          <w:color w:val="000000"/>
          <w:sz w:val="28"/>
        </w:rPr>
        <w:t xml:space="preserve">                         Оценка внешних и внутренних перспектив развития школы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4"/>
        <w:gridCol w:w="2754"/>
        <w:gridCol w:w="1984"/>
        <w:gridCol w:w="48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Кадровые ресурсы</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сильные стороны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слабые стороны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Благоприятные возможности</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угрозы (риски)</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Материально-технические ресурсы</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сильные стороны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слабые стороны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Благоприятные возможности</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угрозы (риски)</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ресурсы</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сильные стороны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слабые стороны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Благоприятные возможности</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угрозы (риски)</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Учебно-методические условия повышения качества образования и инновационная деятельность</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сильные стороны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слабые стороны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Благоприятные возможности</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угрозы (риски)</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содержания образования</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сильные стороны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слабые стороны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Благоприятные возможности</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угрозы (риски)</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51"/>
          <w:p>
            <w:pPr>
              <w:spacing w:after="20"/>
              <w:ind w:left="20"/>
              <w:jc w:val="both"/>
            </w:pPr>
            <w:r>
              <w:rPr>
                <w:rFonts w:ascii="Times New Roman"/>
                <w:b w:val="false"/>
                <w:i w:val="false"/>
                <w:color w:val="000000"/>
                <w:sz w:val="20"/>
              </w:rPr>
              <w:t>
Условия развития у учащихся интеллектуальных и творческих способностей,</w:t>
            </w:r>
            <w:r>
              <w:br/>
            </w:r>
            <w:r>
              <w:rPr>
                <w:rFonts w:ascii="Times New Roman"/>
                <w:b w:val="false"/>
                <w:i w:val="false"/>
                <w:color w:val="000000"/>
                <w:sz w:val="20"/>
              </w:rPr>
              <w:t>
качества образования</w:t>
            </w:r>
          </w:p>
          <w:bookmarkEnd w:id="151"/>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сильные стороны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слабые стороны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Благоприятные возможности</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угрозы (риски)</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формирования и самореализации личности с активной гражданской позицией, ориентированной на общечеловеческие и национальные ценности и идеалы</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сильные стороны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слабые стороны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Благоприятные возможности</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угрозы (риски)</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формирования и реализации здорового образа жизни обучающихся</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сильные стороны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слабые стороны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Благоприятные возможности</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угрозы (риски)</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1" w:id="152"/>
    <w:p>
      <w:pPr>
        <w:spacing w:after="0"/>
        <w:ind w:left="0"/>
        <w:jc w:val="both"/>
      </w:pPr>
      <w:r>
        <w:rPr>
          <w:rFonts w:ascii="Times New Roman"/>
          <w:b w:val="false"/>
          <w:i w:val="false"/>
          <w:color w:val="000000"/>
          <w:sz w:val="28"/>
        </w:rPr>
        <w:t>
                                     III. Миссия, цели и задачи школы</w:t>
      </w:r>
    </w:p>
    <w:bookmarkEnd w:id="152"/>
    <w:bookmarkStart w:name="z192" w:id="153"/>
    <w:p>
      <w:pPr>
        <w:spacing w:after="0"/>
        <w:ind w:left="0"/>
        <w:jc w:val="both"/>
      </w:pPr>
      <w:r>
        <w:rPr>
          <w:rFonts w:ascii="Times New Roman"/>
          <w:b w:val="false"/>
          <w:i w:val="false"/>
          <w:color w:val="000000"/>
          <w:sz w:val="28"/>
        </w:rPr>
        <w:t>
      Миссия школы</w:t>
      </w:r>
      <w:r>
        <w:br/>
      </w:r>
      <w:r>
        <w:rPr>
          <w:rFonts w:ascii="Times New Roman"/>
          <w:b w:val="false"/>
          <w:i w:val="false"/>
          <w:color w:val="000000"/>
          <w:sz w:val="28"/>
        </w:rPr>
        <w:t xml:space="preserve">       Цель школы</w:t>
      </w:r>
      <w:r>
        <w:br/>
      </w:r>
      <w:r>
        <w:rPr>
          <w:rFonts w:ascii="Times New Roman"/>
          <w:b w:val="false"/>
          <w:i w:val="false"/>
          <w:color w:val="000000"/>
          <w:sz w:val="28"/>
        </w:rPr>
        <w:t xml:space="preserve">       Задачи школы</w:t>
      </w:r>
    </w:p>
    <w:bookmarkEnd w:id="153"/>
    <w:bookmarkStart w:name="z193" w:id="154"/>
    <w:p>
      <w:pPr>
        <w:spacing w:after="0"/>
        <w:ind w:left="0"/>
        <w:jc w:val="both"/>
      </w:pPr>
      <w:r>
        <w:rPr>
          <w:rFonts w:ascii="Times New Roman"/>
          <w:b w:val="false"/>
          <w:i w:val="false"/>
          <w:color w:val="000000"/>
          <w:sz w:val="28"/>
        </w:rPr>
        <w:t>
                               IV. Приоритетные направления развития школы</w:t>
      </w:r>
      <w:r>
        <w:br/>
      </w:r>
      <w:r>
        <w:rPr>
          <w:rFonts w:ascii="Times New Roman"/>
          <w:b w:val="false"/>
          <w:i w:val="false"/>
          <w:color w:val="000000"/>
          <w:sz w:val="28"/>
        </w:rPr>
        <w:t xml:space="preserve">                               V. Механизм реализации Программы</w:t>
      </w:r>
      <w:r>
        <w:br/>
      </w:r>
      <w:r>
        <w:rPr>
          <w:rFonts w:ascii="Times New Roman"/>
          <w:b w:val="false"/>
          <w:i w:val="false"/>
          <w:color w:val="000000"/>
          <w:sz w:val="28"/>
        </w:rPr>
        <w:t xml:space="preserve">                               VI. Ожидаемые результаты реализации Программы</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5" w:id="155"/>
    <w:p>
      <w:pPr>
        <w:spacing w:after="0"/>
        <w:ind w:left="0"/>
        <w:jc w:val="left"/>
      </w:pPr>
      <w:r>
        <w:rPr>
          <w:rFonts w:ascii="Times New Roman"/>
          <w:b/>
          <w:i w:val="false"/>
          <w:color w:val="000000"/>
        </w:rPr>
        <w:t xml:space="preserve"> Сведения об учебной нагрузке педагогов (тарификации)</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296"/>
        <w:gridCol w:w="302"/>
        <w:gridCol w:w="599"/>
        <w:gridCol w:w="599"/>
        <w:gridCol w:w="299"/>
        <w:gridCol w:w="299"/>
        <w:gridCol w:w="370"/>
        <w:gridCol w:w="383"/>
        <w:gridCol w:w="493"/>
        <w:gridCol w:w="593"/>
        <w:gridCol w:w="17"/>
        <w:gridCol w:w="27"/>
        <w:gridCol w:w="1125"/>
        <w:gridCol w:w="736"/>
        <w:gridCol w:w="394"/>
        <w:gridCol w:w="718"/>
        <w:gridCol w:w="11"/>
        <w:gridCol w:w="12"/>
        <w:gridCol w:w="1171"/>
        <w:gridCol w:w="742"/>
        <w:gridCol w:w="4"/>
        <w:gridCol w:w="4"/>
        <w:gridCol w:w="733"/>
        <w:gridCol w:w="1163"/>
        <w:gridCol w:w="9"/>
        <w:gridCol w:w="6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специальность по диплому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 стаж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который ведется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категории: по каким предметам, год присвоения и окончания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должностей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владения английским языком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квалификацию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в неделю или на год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лицее/гимназии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тетрадей</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по обновленному содержанию</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обновленное содержание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преподавание на английском языке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преподавание в сельской школе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инклюзивное образование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6" w:id="156"/>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приложению 4</w:t>
      </w:r>
      <w:r>
        <w:rPr>
          <w:rFonts w:ascii="Times New Roman"/>
          <w:b w:val="false"/>
          <w:i w:val="false"/>
          <w:color w:val="000000"/>
          <w:sz w:val="28"/>
        </w:rPr>
        <w:t xml:space="preserve"> к постановлению Правительства Республики Казахстан от </w:t>
      </w:r>
      <w:r>
        <w:br/>
      </w:r>
      <w:r>
        <w:rPr>
          <w:rFonts w:ascii="Times New Roman"/>
          <w:b w:val="false"/>
          <w:i w:val="false"/>
          <w:color w:val="000000"/>
          <w:sz w:val="28"/>
        </w:rPr>
        <w:t xml:space="preserve">31 декабря 2015 года № 1193 "Доплаты за условия труда гражданским служащим, </w:t>
      </w:r>
      <w:r>
        <w:br/>
      </w:r>
      <w:r>
        <w:rPr>
          <w:rFonts w:ascii="Times New Roman"/>
          <w:b w:val="false"/>
          <w:i w:val="false"/>
          <w:color w:val="000000"/>
          <w:sz w:val="28"/>
        </w:rPr>
        <w:t>работникам организаций, содержащихся за счет средств государственного бюджета,</w:t>
      </w:r>
      <w:r>
        <w:br/>
      </w:r>
      <w:r>
        <w:rPr>
          <w:rFonts w:ascii="Times New Roman"/>
          <w:b w:val="false"/>
          <w:i w:val="false"/>
          <w:color w:val="000000"/>
          <w:sz w:val="28"/>
        </w:rPr>
        <w:t>работникам казенных предприятий в сфере образования".</w:t>
      </w:r>
    </w:p>
    <w:bookmarkEnd w:id="156"/>
    <w:bookmarkStart w:name="z197" w:id="157"/>
    <w:p>
      <w:pPr>
        <w:spacing w:after="0"/>
        <w:ind w:left="0"/>
        <w:jc w:val="left"/>
      </w:pPr>
      <w:r>
        <w:rPr>
          <w:rFonts w:ascii="Times New Roman"/>
          <w:b/>
          <w:i w:val="false"/>
          <w:color w:val="000000"/>
        </w:rPr>
        <w:t xml:space="preserve"> Информация о количестве штатных единиц</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7"/>
        <w:gridCol w:w="2403"/>
      </w:tblGrid>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класс - комплектов (групп):</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обучающихся (воспитанников):</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персонал</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 т.д.</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управленческого персонала</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персонал</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 т.д.</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основного персонала</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персонал</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 т.д.</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административного персонала</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Вспомогательный персонал</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 т.д.</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вспомогательного персонала</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 т.д.</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рабочих</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штатных единиц</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8" w:id="158"/>
    <w:p>
      <w:pPr>
        <w:spacing w:after="0"/>
        <w:ind w:left="0"/>
        <w:jc w:val="both"/>
      </w:pPr>
      <w:r>
        <w:rPr>
          <w:rFonts w:ascii="Times New Roman"/>
          <w:b w:val="false"/>
          <w:i w:val="false"/>
          <w:color w:val="000000"/>
          <w:sz w:val="28"/>
        </w:rPr>
        <w:t>
      Руководитель___________________________________</w:t>
      </w:r>
      <w:r>
        <w:br/>
      </w:r>
      <w:r>
        <w:rPr>
          <w:rFonts w:ascii="Times New Roman"/>
          <w:b w:val="false"/>
          <w:i w:val="false"/>
          <w:color w:val="000000"/>
          <w:sz w:val="28"/>
        </w:rPr>
        <w:t xml:space="preserve">                   (Ф.И.О. (при его наличии)) (подпись)</w:t>
      </w:r>
      <w:r>
        <w:br/>
      </w:r>
      <w:r>
        <w:rPr>
          <w:rFonts w:ascii="Times New Roman"/>
          <w:b w:val="false"/>
          <w:i w:val="false"/>
          <w:color w:val="000000"/>
          <w:sz w:val="28"/>
        </w:rPr>
        <w:t xml:space="preserve">       Наименование должностей по блокам (персонал) ведется согласно </w:t>
      </w:r>
      <w:r>
        <w:rPr>
          <w:rFonts w:ascii="Times New Roman"/>
          <w:b w:val="false"/>
          <w:i w:val="false"/>
          <w:color w:val="000000"/>
          <w:sz w:val="28"/>
        </w:rPr>
        <w:t>Реестра</w:t>
      </w:r>
      <w:r>
        <w:rPr>
          <w:rFonts w:ascii="Times New Roman"/>
          <w:b w:val="false"/>
          <w:i w:val="false"/>
          <w:color w:val="000000"/>
          <w:sz w:val="28"/>
        </w:rPr>
        <w:t xml:space="preserve"> </w:t>
      </w:r>
      <w:r>
        <w:br/>
      </w:r>
      <w:r>
        <w:rPr>
          <w:rFonts w:ascii="Times New Roman"/>
          <w:b w:val="false"/>
          <w:i w:val="false"/>
          <w:color w:val="000000"/>
          <w:sz w:val="28"/>
        </w:rPr>
        <w:t xml:space="preserve">должностей гражданских служащих в сфере образования и науки, утвержденного приказом </w:t>
      </w:r>
      <w:r>
        <w:br/>
      </w:r>
      <w:r>
        <w:rPr>
          <w:rFonts w:ascii="Times New Roman"/>
          <w:b w:val="false"/>
          <w:i w:val="false"/>
          <w:color w:val="000000"/>
          <w:sz w:val="28"/>
        </w:rPr>
        <w:t xml:space="preserve">Министра образования и науки Республики Казахстан от 29 января 2016 года № 123 </w:t>
      </w:r>
      <w:r>
        <w:br/>
      </w:r>
      <w:r>
        <w:rPr>
          <w:rFonts w:ascii="Times New Roman"/>
          <w:b w:val="false"/>
          <w:i w:val="false"/>
          <w:color w:val="000000"/>
          <w:sz w:val="28"/>
        </w:rPr>
        <w:t xml:space="preserve">(зарегистрирован в Реестре государственной регистрации нормативных правовых актов под </w:t>
      </w:r>
      <w:r>
        <w:br/>
      </w:r>
      <w:r>
        <w:rPr>
          <w:rFonts w:ascii="Times New Roman"/>
          <w:b w:val="false"/>
          <w:i w:val="false"/>
          <w:color w:val="000000"/>
          <w:sz w:val="28"/>
        </w:rPr>
        <w:t>№ 13181).</w:t>
      </w:r>
    </w:p>
    <w:bookmarkEnd w:id="158"/>
    <w:tbl>
      <w:tblPr>
        <w:tblW w:w="0" w:type="auto"/>
        <w:tblCellSpacing w:w="0" w:type="auto"/>
        <w:tblBorders>
          <w:top w:val="none"/>
          <w:left w:val="none"/>
          <w:bottom w:val="none"/>
          <w:right w:val="none"/>
          <w:insideH w:val="none"/>
          <w:insideV w:val="none"/>
        </w:tblBorders>
      </w:tblPr>
      <w:tblGrid>
        <w:gridCol w:w="6064"/>
        <w:gridCol w:w="6236"/>
      </w:tblGrid>
      <w:tr>
        <w:trPr>
          <w:trHeight w:val="30" w:hRule="atLeast"/>
        </w:trPr>
        <w:tc>
          <w:tcPr>
            <w:tcW w:w="60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r>
              <w:br/>
            </w:r>
            <w:r>
              <w:rPr>
                <w:rFonts w:ascii="Times New Roman"/>
                <w:b w:val="false"/>
                <w:i w:val="false"/>
                <w:color w:val="000000"/>
                <w:sz w:val="20"/>
              </w:rPr>
              <w:t>Руководитель</w:t>
            </w:r>
            <w:r>
              <w:br/>
            </w:r>
            <w:r>
              <w:rPr>
                <w:rFonts w:ascii="Times New Roman"/>
                <w:b w:val="false"/>
                <w:i w:val="false"/>
                <w:color w:val="000000"/>
                <w:sz w:val="20"/>
              </w:rPr>
              <w:t>финансово-экономического</w:t>
            </w:r>
            <w:r>
              <w:br/>
            </w:r>
            <w:r>
              <w:rPr>
                <w:rFonts w:ascii="Times New Roman"/>
                <w:b w:val="false"/>
                <w:i w:val="false"/>
                <w:color w:val="000000"/>
                <w:sz w:val="20"/>
              </w:rPr>
              <w:t>отдела управления образования_________</w:t>
            </w:r>
            <w:r>
              <w:br/>
            </w:r>
            <w:r>
              <w:rPr>
                <w:rFonts w:ascii="Times New Roman"/>
                <w:b w:val="false"/>
                <w:i w:val="false"/>
                <w:color w:val="000000"/>
                <w:sz w:val="20"/>
              </w:rPr>
              <w:t>Ф.И.О. (при его наличии)</w:t>
            </w:r>
            <w:r>
              <w:br/>
            </w:r>
            <w:r>
              <w:rPr>
                <w:rFonts w:ascii="Times New Roman"/>
                <w:b w:val="false"/>
                <w:i w:val="false"/>
                <w:color w:val="000000"/>
                <w:sz w:val="20"/>
              </w:rPr>
              <w:t>"____" ______20___г</w:t>
            </w:r>
          </w:p>
        </w:tc>
        <w:tc>
          <w:tcPr>
            <w:tcW w:w="62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r>
              <w:br/>
            </w:r>
            <w:r>
              <w:rPr>
                <w:rFonts w:ascii="Times New Roman"/>
                <w:b w:val="false"/>
                <w:i w:val="false"/>
                <w:color w:val="000000"/>
                <w:sz w:val="20"/>
              </w:rPr>
              <w:t xml:space="preserve">Руководитель оргнизации </w:t>
            </w:r>
            <w:r>
              <w:br/>
            </w:r>
            <w:r>
              <w:rPr>
                <w:rFonts w:ascii="Times New Roman"/>
                <w:b w:val="false"/>
                <w:i w:val="false"/>
                <w:color w:val="000000"/>
                <w:sz w:val="20"/>
              </w:rPr>
              <w:t>образования________________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"____" ______20___г.</w:t>
            </w:r>
          </w:p>
        </w:tc>
      </w:tr>
    </w:tbl>
    <w:bookmarkStart w:name="z199" w:id="159"/>
    <w:p>
      <w:pPr>
        <w:spacing w:after="0"/>
        <w:ind w:left="0"/>
        <w:jc w:val="both"/>
      </w:pPr>
      <w:r>
        <w:rPr>
          <w:rFonts w:ascii="Times New Roman"/>
          <w:b w:val="false"/>
          <w:i w:val="false"/>
          <w:color w:val="000000"/>
          <w:sz w:val="28"/>
        </w:rPr>
        <w:t>
                                           Штатное расписание</w:t>
      </w:r>
      <w:r>
        <w:br/>
      </w:r>
      <w:r>
        <w:rPr>
          <w:rFonts w:ascii="Times New Roman"/>
          <w:b w:val="false"/>
          <w:i w:val="false"/>
          <w:color w:val="000000"/>
          <w:sz w:val="28"/>
        </w:rPr>
        <w:t xml:space="preserve">                               ___________________________________________</w:t>
      </w:r>
      <w:r>
        <w:br/>
      </w:r>
      <w:r>
        <w:rPr>
          <w:rFonts w:ascii="Times New Roman"/>
          <w:b w:val="false"/>
          <w:i w:val="false"/>
          <w:color w:val="000000"/>
          <w:sz w:val="28"/>
        </w:rPr>
        <w:t xml:space="preserve">                                     (наименование организации образования)</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775"/>
        <w:gridCol w:w="775"/>
        <w:gridCol w:w="775"/>
        <w:gridCol w:w="1061"/>
        <w:gridCol w:w="1348"/>
        <w:gridCol w:w="2137"/>
        <w:gridCol w:w="775"/>
        <w:gridCol w:w="2069"/>
        <w:gridCol w:w="1639"/>
        <w:gridCol w:w="171"/>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штатных единиц</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(в тенге)</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Надбавка 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заработной платы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 месячная заработная плата 1 ед.</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обязательные платежи в бюджет</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0" w:id="160"/>
    <w:p>
      <w:pPr>
        <w:spacing w:after="0"/>
        <w:ind w:left="0"/>
        <w:jc w:val="both"/>
      </w:pPr>
      <w:r>
        <w:rPr>
          <w:rFonts w:ascii="Times New Roman"/>
          <w:b w:val="false"/>
          <w:i w:val="false"/>
          <w:color w:val="000000"/>
          <w:sz w:val="28"/>
        </w:rPr>
        <w:t>
      Главный бухгалтер______</w:t>
      </w:r>
      <w:r>
        <w:br/>
      </w:r>
      <w:r>
        <w:rPr>
          <w:rFonts w:ascii="Times New Roman"/>
          <w:b w:val="false"/>
          <w:i w:val="false"/>
          <w:color w:val="000000"/>
          <w:sz w:val="28"/>
        </w:rPr>
        <w:t xml:space="preserve">       Главный экономист______</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2" w:id="161"/>
    <w:p>
      <w:pPr>
        <w:spacing w:after="0"/>
        <w:ind w:left="0"/>
        <w:jc w:val="left"/>
      </w:pPr>
      <w:r>
        <w:rPr>
          <w:rFonts w:ascii="Times New Roman"/>
          <w:b/>
          <w:i w:val="false"/>
          <w:color w:val="000000"/>
        </w:rPr>
        <w:t xml:space="preserve"> План внутришкольного контроля</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9"/>
        <w:gridCol w:w="1103"/>
        <w:gridCol w:w="1103"/>
        <w:gridCol w:w="1104"/>
        <w:gridCol w:w="25"/>
        <w:gridCol w:w="25"/>
        <w:gridCol w:w="507"/>
        <w:gridCol w:w="545"/>
        <w:gridCol w:w="114"/>
        <w:gridCol w:w="672"/>
        <w:gridCol w:w="1104"/>
        <w:gridCol w:w="679"/>
        <w:gridCol w:w="1104"/>
        <w:gridCol w:w="552"/>
        <w:gridCol w:w="552"/>
        <w:gridCol w:w="25"/>
        <w:gridCol w:w="25"/>
        <w:gridCol w:w="1482"/>
      </w:tblGrid>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контроля</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контроля</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контроля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выполнения</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рассмотрения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Управленческое решение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конт роль</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Контроль за выполнением нормативных документов</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Контроль за ведением школьной документации согласно требованиям</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ІІI. Контроль за качеством учебного процесса</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Контроль за работой по восполнению пробелов в знаниях и за работой со слабоуспевающими</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Учебно- исследовательская деятельность</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Контроль за уровнем мастерства и состоянием методической готовности учителя</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 Контроль за качеством воспитательного процесса, проведением мероприятий</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VІІІ. Контроль за укреплением материально-технической базы</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4" w:id="162"/>
    <w:p>
      <w:pPr>
        <w:spacing w:after="0"/>
        <w:ind w:left="0"/>
        <w:jc w:val="both"/>
      </w:pPr>
      <w:r>
        <w:rPr>
          <w:rFonts w:ascii="Times New Roman"/>
          <w:b w:val="false"/>
          <w:i w:val="false"/>
          <w:color w:val="000000"/>
          <w:sz w:val="28"/>
        </w:rPr>
        <w:t>
                                     ________________________________</w:t>
      </w:r>
      <w:r>
        <w:br/>
      </w:r>
      <w:r>
        <w:rPr>
          <w:rFonts w:ascii="Times New Roman"/>
          <w:b w:val="false"/>
          <w:i w:val="false"/>
          <w:color w:val="000000"/>
          <w:sz w:val="28"/>
        </w:rPr>
        <w:t xml:space="preserve">                                     (наименование организации образования)</w:t>
      </w:r>
      <w:r>
        <w:br/>
      </w:r>
      <w:r>
        <w:rPr>
          <w:rFonts w:ascii="Times New Roman"/>
          <w:b w:val="false"/>
          <w:i w:val="false"/>
          <w:color w:val="000000"/>
          <w:sz w:val="28"/>
        </w:rPr>
        <w:t xml:space="preserve">                                           </w:t>
      </w:r>
      <w:r>
        <w:rPr>
          <w:rFonts w:ascii="Times New Roman"/>
          <w:b/>
          <w:i w:val="false"/>
          <w:color w:val="000000"/>
          <w:sz w:val="28"/>
        </w:rPr>
        <w:t>Рабочий учебный план</w:t>
      </w:r>
      <w:r>
        <w:br/>
      </w:r>
      <w:r>
        <w:rPr>
          <w:rFonts w:ascii="Times New Roman"/>
          <w:b w:val="false"/>
          <w:i w:val="false"/>
          <w:color w:val="000000"/>
          <w:sz w:val="28"/>
        </w:rPr>
        <w:t xml:space="preserve">                                           на _______ учебный год</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7"/>
        <w:gridCol w:w="3882"/>
        <w:gridCol w:w="548"/>
        <w:gridCol w:w="549"/>
        <w:gridCol w:w="549"/>
        <w:gridCol w:w="549"/>
        <w:gridCol w:w="549"/>
        <w:gridCol w:w="549"/>
        <w:gridCol w:w="549"/>
        <w:gridCol w:w="549"/>
      </w:tblGrid>
      <w:tr>
        <w:trPr>
          <w:trHeight w:val="30" w:hRule="atLeast"/>
        </w:trPr>
        <w:tc>
          <w:tcPr>
            <w:tcW w:w="4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области и учебные предметы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Недельное количество часов по классам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Инвариантный компонент</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и литература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 информатика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и общество</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 искусство</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Инвариантная учебная нагрузка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Элективные курсы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компонент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6" w:id="163"/>
    <w:p>
      <w:pPr>
        <w:spacing w:after="0"/>
        <w:ind w:left="0"/>
        <w:jc w:val="both"/>
      </w:pPr>
      <w:r>
        <w:rPr>
          <w:rFonts w:ascii="Times New Roman"/>
          <w:b w:val="false"/>
          <w:i w:val="false"/>
          <w:color w:val="000000"/>
          <w:sz w:val="28"/>
        </w:rPr>
        <w:t>
                         Министерство образования и науки Республики Казахстан</w:t>
      </w:r>
      <w:r>
        <w:br/>
      </w:r>
      <w:r>
        <w:rPr>
          <w:rFonts w:ascii="Times New Roman"/>
          <w:b w:val="false"/>
          <w:i w:val="false"/>
          <w:color w:val="000000"/>
          <w:sz w:val="28"/>
        </w:rPr>
        <w:t xml:space="preserve">                                     </w:t>
      </w:r>
      <w:r>
        <w:rPr>
          <w:rFonts w:ascii="Times New Roman"/>
          <w:b/>
          <w:i w:val="false"/>
          <w:color w:val="000000"/>
          <w:sz w:val="28"/>
        </w:rPr>
        <w:t>Книга учета личного состава педагогов</w:t>
      </w:r>
      <w:r>
        <w:br/>
      </w:r>
      <w:r>
        <w:rPr>
          <w:rFonts w:ascii="Times New Roman"/>
          <w:b w:val="false"/>
          <w:i w:val="false"/>
          <w:color w:val="000000"/>
          <w:sz w:val="28"/>
        </w:rPr>
        <w:t xml:space="preserve">                               _______________________________________________</w:t>
      </w:r>
      <w:r>
        <w:br/>
      </w:r>
      <w:r>
        <w:rPr>
          <w:rFonts w:ascii="Times New Roman"/>
          <w:b w:val="false"/>
          <w:i w:val="false"/>
          <w:color w:val="000000"/>
          <w:sz w:val="28"/>
        </w:rPr>
        <w:t xml:space="preserve">                               (область, город республиканского значения, столица)</w:t>
      </w:r>
      <w:r>
        <w:br/>
      </w:r>
      <w:r>
        <w:rPr>
          <w:rFonts w:ascii="Times New Roman"/>
          <w:b w:val="false"/>
          <w:i w:val="false"/>
          <w:color w:val="000000"/>
          <w:sz w:val="28"/>
        </w:rPr>
        <w:t xml:space="preserve">                               ______________________________________________</w:t>
      </w:r>
      <w:r>
        <w:br/>
      </w:r>
      <w:r>
        <w:rPr>
          <w:rFonts w:ascii="Times New Roman"/>
          <w:b w:val="false"/>
          <w:i w:val="false"/>
          <w:color w:val="000000"/>
          <w:sz w:val="28"/>
        </w:rPr>
        <w:t xml:space="preserve">                                                 (район, город (село))</w:t>
      </w:r>
      <w:r>
        <w:br/>
      </w:r>
      <w:r>
        <w:rPr>
          <w:rFonts w:ascii="Times New Roman"/>
          <w:b w:val="false"/>
          <w:i w:val="false"/>
          <w:color w:val="000000"/>
          <w:sz w:val="28"/>
        </w:rPr>
        <w:t xml:space="preserve">                         _____________________________________________________</w:t>
      </w:r>
      <w:r>
        <w:br/>
      </w:r>
      <w:r>
        <w:rPr>
          <w:rFonts w:ascii="Times New Roman"/>
          <w:b w:val="false"/>
          <w:i w:val="false"/>
          <w:color w:val="000000"/>
          <w:sz w:val="28"/>
        </w:rPr>
        <w:t xml:space="preserve">                               (название организации среднего образования)</w:t>
      </w:r>
      <w:r>
        <w:br/>
      </w:r>
      <w:r>
        <w:rPr>
          <w:rFonts w:ascii="Times New Roman"/>
          <w:b w:val="false"/>
          <w:i w:val="false"/>
          <w:color w:val="000000"/>
          <w:sz w:val="28"/>
        </w:rPr>
        <w:t xml:space="preserve">                                     Книга начата в _______________ году</w:t>
      </w:r>
      <w:r>
        <w:br/>
      </w:r>
      <w:r>
        <w:rPr>
          <w:rFonts w:ascii="Times New Roman"/>
          <w:b w:val="false"/>
          <w:i w:val="false"/>
          <w:color w:val="000000"/>
          <w:sz w:val="28"/>
        </w:rPr>
        <w:t xml:space="preserve">                                     Книга окончена в _____________ году</w:t>
      </w:r>
    </w:p>
    <w:bookmarkEnd w:id="163"/>
    <w:bookmarkStart w:name="z207" w:id="164"/>
    <w:p>
      <w:pPr>
        <w:spacing w:after="0"/>
        <w:ind w:left="0"/>
        <w:jc w:val="both"/>
      </w:pPr>
      <w:r>
        <w:rPr>
          <w:rFonts w:ascii="Times New Roman"/>
          <w:b w:val="false"/>
          <w:i w:val="false"/>
          <w:color w:val="000000"/>
          <w:sz w:val="28"/>
        </w:rPr>
        <w:t>
      (левая сторона)</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
        <w:gridCol w:w="3703"/>
        <w:gridCol w:w="1005"/>
        <w:gridCol w:w="1005"/>
        <w:gridCol w:w="1005"/>
        <w:gridCol w:w="4544"/>
      </w:tblGrid>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должность</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(учебное заведение, факультет, специальность, № диплома, когда окончил)</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8" w:id="165"/>
    <w:p>
      <w:pPr>
        <w:spacing w:after="0"/>
        <w:ind w:left="0"/>
        <w:jc w:val="both"/>
      </w:pPr>
      <w:r>
        <w:rPr>
          <w:rFonts w:ascii="Times New Roman"/>
          <w:b w:val="false"/>
          <w:i w:val="false"/>
          <w:color w:val="000000"/>
          <w:sz w:val="28"/>
        </w:rPr>
        <w:t>
      До конца страницы (правая сторона)</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693"/>
        <w:gridCol w:w="2237"/>
        <w:gridCol w:w="2816"/>
        <w:gridCol w:w="1465"/>
        <w:gridCol w:w="1466"/>
        <w:gridCol w:w="1077"/>
        <w:gridCol w:w="1081"/>
      </w:tblGrid>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какие курсы повышения квалификации окончил</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Какой предмет преподает</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стаж педагогической работы при поступлении в данную организацию среднего образования</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времени работает в данной организации среднего образования, номер приказа, дата</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прохождения аттестации, заключение аттестационной комиссии</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Награды, персональное звание, ученая степень</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телефон</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выбытии причины выбытия</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9" w:id="166"/>
    <w:p>
      <w:pPr>
        <w:spacing w:after="0"/>
        <w:ind w:left="0"/>
        <w:jc w:val="both"/>
      </w:pPr>
      <w:r>
        <w:rPr>
          <w:rFonts w:ascii="Times New Roman"/>
          <w:b w:val="false"/>
          <w:i w:val="false"/>
          <w:color w:val="000000"/>
          <w:sz w:val="28"/>
        </w:rPr>
        <w:t>
      До конца страницы</w:t>
      </w:r>
      <w:r>
        <w:br/>
      </w:r>
      <w:r>
        <w:rPr>
          <w:rFonts w:ascii="Times New Roman"/>
          <w:b w:val="false"/>
          <w:i w:val="false"/>
          <w:color w:val="000000"/>
          <w:sz w:val="28"/>
        </w:rPr>
        <w:t xml:space="preserve">       Примечание: Книга учета личного состава педагогов организации среднего </w:t>
      </w:r>
      <w:r>
        <w:br/>
      </w:r>
      <w:r>
        <w:rPr>
          <w:rFonts w:ascii="Times New Roman"/>
          <w:b w:val="false"/>
          <w:i w:val="false"/>
          <w:color w:val="000000"/>
          <w:sz w:val="28"/>
        </w:rPr>
        <w:t>образования (далее – Книга учета) ведется во всех организациях среднего образования.</w:t>
      </w:r>
      <w:r>
        <w:br/>
      </w:r>
      <w:r>
        <w:rPr>
          <w:rFonts w:ascii="Times New Roman"/>
          <w:b w:val="false"/>
          <w:i w:val="false"/>
          <w:color w:val="000000"/>
          <w:sz w:val="28"/>
        </w:rPr>
        <w:t xml:space="preserve">       Вновь поступившие педагоги записываются в порядке последующих номеров.</w:t>
      </w:r>
      <w:r>
        <w:br/>
      </w:r>
      <w:r>
        <w:rPr>
          <w:rFonts w:ascii="Times New Roman"/>
          <w:b w:val="false"/>
          <w:i w:val="false"/>
          <w:color w:val="000000"/>
          <w:sz w:val="28"/>
        </w:rPr>
        <w:t xml:space="preserve">       Записи в Книге учета документально обосновываются.</w:t>
      </w:r>
      <w:r>
        <w:br/>
      </w:r>
      <w:r>
        <w:rPr>
          <w:rFonts w:ascii="Times New Roman"/>
          <w:b w:val="false"/>
          <w:i w:val="false"/>
          <w:color w:val="000000"/>
          <w:sz w:val="28"/>
        </w:rPr>
        <w:t xml:space="preserve">       Книга учета пронумеровывается, прошнуровывается, скрепляется подписью </w:t>
      </w:r>
      <w:r>
        <w:br/>
      </w:r>
      <w:r>
        <w:rPr>
          <w:rFonts w:ascii="Times New Roman"/>
          <w:b w:val="false"/>
          <w:i w:val="false"/>
          <w:color w:val="000000"/>
          <w:sz w:val="28"/>
        </w:rPr>
        <w:t>директора и печатью организации среднего образования.</w:t>
      </w:r>
      <w:r>
        <w:br/>
      </w:r>
      <w:r>
        <w:rPr>
          <w:rFonts w:ascii="Times New Roman"/>
          <w:b w:val="false"/>
          <w:i w:val="false"/>
          <w:color w:val="000000"/>
          <w:sz w:val="28"/>
        </w:rPr>
        <w:t xml:space="preserve">       Книга учета при подключении организации образования к электронной системе </w:t>
      </w:r>
      <w:r>
        <w:br/>
      </w:r>
      <w:r>
        <w:rPr>
          <w:rFonts w:ascii="Times New Roman"/>
          <w:b w:val="false"/>
          <w:i w:val="false"/>
          <w:color w:val="000000"/>
          <w:sz w:val="28"/>
        </w:rPr>
        <w:t xml:space="preserve">заполняется только в электронном формате, заполнение ее в бумажном варианте не </w:t>
      </w:r>
      <w:r>
        <w:br/>
      </w:r>
      <w:r>
        <w:rPr>
          <w:rFonts w:ascii="Times New Roman"/>
          <w:b w:val="false"/>
          <w:i w:val="false"/>
          <w:color w:val="000000"/>
          <w:sz w:val="28"/>
        </w:rPr>
        <w:t>требуется.</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1" w:id="167"/>
    <w:p>
      <w:pPr>
        <w:spacing w:after="0"/>
        <w:ind w:left="0"/>
        <w:jc w:val="both"/>
      </w:pPr>
      <w:r>
        <w:rPr>
          <w:rFonts w:ascii="Times New Roman"/>
          <w:b w:val="false"/>
          <w:i w:val="false"/>
          <w:color w:val="000000"/>
          <w:sz w:val="28"/>
        </w:rPr>
        <w:t>
                                           Титульный лист</w:t>
      </w:r>
      <w:r>
        <w:br/>
      </w:r>
      <w:r>
        <w:rPr>
          <w:rFonts w:ascii="Times New Roman"/>
          <w:b w:val="false"/>
          <w:i w:val="false"/>
          <w:color w:val="000000"/>
          <w:sz w:val="28"/>
        </w:rPr>
        <w:t xml:space="preserve">                               ___________________________________________</w:t>
      </w:r>
      <w:r>
        <w:br/>
      </w:r>
      <w:r>
        <w:rPr>
          <w:rFonts w:ascii="Times New Roman"/>
          <w:b w:val="false"/>
          <w:i w:val="false"/>
          <w:color w:val="000000"/>
          <w:sz w:val="28"/>
        </w:rPr>
        <w:t xml:space="preserve">                                     (наименование организации образования)</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____________</w:t>
            </w:r>
            <w:r>
              <w:br/>
            </w:r>
            <w:r>
              <w:rPr>
                <w:rFonts w:ascii="Times New Roman"/>
                <w:b w:val="false"/>
                <w:i w:val="false"/>
                <w:color w:val="000000"/>
                <w:sz w:val="20"/>
              </w:rPr>
              <w:t>Ф.И.О. (при его наличии)</w:t>
            </w:r>
            <w:r>
              <w:br/>
            </w:r>
            <w:r>
              <w:rPr>
                <w:rFonts w:ascii="Times New Roman"/>
                <w:b w:val="false"/>
                <w:i w:val="false"/>
                <w:color w:val="000000"/>
                <w:sz w:val="20"/>
              </w:rPr>
              <w:t>"____" ______20___г.</w:t>
            </w:r>
          </w:p>
        </w:tc>
      </w:tr>
    </w:tbl>
    <w:bookmarkStart w:name="z213" w:id="168"/>
    <w:p>
      <w:pPr>
        <w:spacing w:after="0"/>
        <w:ind w:left="0"/>
        <w:jc w:val="both"/>
      </w:pPr>
      <w:r>
        <w:rPr>
          <w:rFonts w:ascii="Times New Roman"/>
          <w:b w:val="false"/>
          <w:i w:val="false"/>
          <w:color w:val="000000"/>
          <w:sz w:val="28"/>
        </w:rPr>
        <w:t xml:space="preserve">
                                     </w:t>
      </w:r>
      <w:r>
        <w:rPr>
          <w:rFonts w:ascii="Times New Roman"/>
          <w:b/>
          <w:i w:val="false"/>
          <w:color w:val="000000"/>
          <w:sz w:val="28"/>
        </w:rPr>
        <w:t>План учебно-воспитательной работы</w:t>
      </w:r>
      <w:r>
        <w:br/>
      </w:r>
      <w:r>
        <w:rPr>
          <w:rFonts w:ascii="Times New Roman"/>
          <w:b w:val="false"/>
          <w:i w:val="false"/>
          <w:color w:val="000000"/>
          <w:sz w:val="28"/>
        </w:rPr>
        <w:t xml:space="preserve">                                           на ________учебный год</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5" w:id="169"/>
    <w:p>
      <w:pPr>
        <w:spacing w:after="0"/>
        <w:ind w:left="0"/>
        <w:jc w:val="both"/>
      </w:pPr>
      <w:r>
        <w:rPr>
          <w:rFonts w:ascii="Times New Roman"/>
          <w:b w:val="false"/>
          <w:i w:val="false"/>
          <w:color w:val="000000"/>
          <w:sz w:val="28"/>
        </w:rPr>
        <w:t>
                               Министерство образования и науки Республики Казахстан</w:t>
      </w:r>
      <w:r>
        <w:br/>
      </w:r>
      <w:r>
        <w:rPr>
          <w:rFonts w:ascii="Times New Roman"/>
          <w:b w:val="false"/>
          <w:i w:val="false"/>
          <w:color w:val="000000"/>
          <w:sz w:val="28"/>
        </w:rPr>
        <w:t xml:space="preserve">                                           </w:t>
      </w:r>
      <w:r>
        <w:rPr>
          <w:rFonts w:ascii="Times New Roman"/>
          <w:b/>
          <w:i w:val="false"/>
          <w:color w:val="000000"/>
          <w:sz w:val="28"/>
        </w:rPr>
        <w:t>Журнал учета замещенных уроков</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(область, город республиканского значения, столица)</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(район, город (село))</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(название организации среднего образования)</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(класс) ______________________ ______________________ учебный год</w:t>
      </w:r>
    </w:p>
    <w:bookmarkEnd w:id="169"/>
    <w:bookmarkStart w:name="z216" w:id="170"/>
    <w:p>
      <w:pPr>
        <w:spacing w:after="0"/>
        <w:ind w:left="0"/>
        <w:jc w:val="both"/>
      </w:pPr>
      <w:r>
        <w:rPr>
          <w:rFonts w:ascii="Times New Roman"/>
          <w:b w:val="false"/>
          <w:i w:val="false"/>
          <w:color w:val="000000"/>
          <w:sz w:val="28"/>
        </w:rPr>
        <w:t>
      (Левая сторона)</w:t>
      </w:r>
      <w:r>
        <w:br/>
      </w:r>
      <w:r>
        <w:rPr>
          <w:rFonts w:ascii="Times New Roman"/>
          <w:b w:val="false"/>
          <w:i w:val="false"/>
          <w:color w:val="000000"/>
          <w:sz w:val="28"/>
        </w:rPr>
        <w:t xml:space="preserve">       Журнал учета замещенных уроков</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1"/>
        <w:gridCol w:w="1560"/>
        <w:gridCol w:w="692"/>
        <w:gridCol w:w="692"/>
        <w:gridCol w:w="6184"/>
        <w:gridCol w:w="1561"/>
      </w:tblGrid>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месяцы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педагога по предмету</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пропуска урока</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7" w:id="171"/>
    <w:p>
      <w:pPr>
        <w:spacing w:after="0"/>
        <w:ind w:left="0"/>
        <w:jc w:val="both"/>
      </w:pPr>
      <w:r>
        <w:rPr>
          <w:rFonts w:ascii="Times New Roman"/>
          <w:b w:val="false"/>
          <w:i w:val="false"/>
          <w:color w:val="000000"/>
          <w:sz w:val="28"/>
        </w:rPr>
        <w:t>
      до конца страницы</w:t>
      </w:r>
      <w:r>
        <w:br/>
      </w:r>
      <w:r>
        <w:rPr>
          <w:rFonts w:ascii="Times New Roman"/>
          <w:b w:val="false"/>
          <w:i w:val="false"/>
          <w:color w:val="000000"/>
          <w:sz w:val="28"/>
        </w:rPr>
        <w:t xml:space="preserve">       (правая сторона)</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5"/>
        <w:gridCol w:w="6628"/>
        <w:gridCol w:w="1466"/>
        <w:gridCol w:w="2691"/>
      </w:tblGrid>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педагога, проводившего замену урока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замененных уроков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педагога, проводившего замену урока</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8" w:id="172"/>
    <w:p>
      <w:pPr>
        <w:spacing w:after="0"/>
        <w:ind w:left="0"/>
        <w:jc w:val="both"/>
      </w:pPr>
      <w:r>
        <w:rPr>
          <w:rFonts w:ascii="Times New Roman"/>
          <w:b w:val="false"/>
          <w:i w:val="false"/>
          <w:color w:val="000000"/>
          <w:sz w:val="28"/>
        </w:rPr>
        <w:t xml:space="preserve">
      Примечание: Журнал учета замещенных уроков ведется в каждой школе заместителем </w:t>
      </w:r>
      <w:r>
        <w:br/>
      </w:r>
      <w:r>
        <w:rPr>
          <w:rFonts w:ascii="Times New Roman"/>
          <w:b w:val="false"/>
          <w:i w:val="false"/>
          <w:color w:val="000000"/>
          <w:sz w:val="28"/>
        </w:rPr>
        <w:t>директора по учебной работе школы (директором).</w:t>
      </w:r>
      <w:r>
        <w:br/>
      </w:r>
      <w:r>
        <w:rPr>
          <w:rFonts w:ascii="Times New Roman"/>
          <w:b w:val="false"/>
          <w:i w:val="false"/>
          <w:color w:val="000000"/>
          <w:sz w:val="28"/>
        </w:rPr>
        <w:t xml:space="preserve">       Журнал учета замещенных уроков при подключении организации образования к </w:t>
      </w:r>
      <w:r>
        <w:br/>
      </w:r>
      <w:r>
        <w:rPr>
          <w:rFonts w:ascii="Times New Roman"/>
          <w:b w:val="false"/>
          <w:i w:val="false"/>
          <w:color w:val="000000"/>
          <w:sz w:val="28"/>
        </w:rPr>
        <w:t xml:space="preserve">электронной системе заполняется только в электронном формате, заполнение его в </w:t>
      </w:r>
      <w:r>
        <w:br/>
      </w:r>
      <w:r>
        <w:rPr>
          <w:rFonts w:ascii="Times New Roman"/>
          <w:b w:val="false"/>
          <w:i w:val="false"/>
          <w:color w:val="000000"/>
          <w:sz w:val="28"/>
        </w:rPr>
        <w:t>бумажном варианте не требуется.</w:t>
      </w:r>
      <w:r>
        <w:br/>
      </w:r>
      <w:r>
        <w:rPr>
          <w:rFonts w:ascii="Times New Roman"/>
          <w:b w:val="false"/>
          <w:i w:val="false"/>
          <w:color w:val="000000"/>
          <w:sz w:val="28"/>
        </w:rPr>
        <w:t xml:space="preserve">       Записи производятся только на основании надлежаще оформленных документов </w:t>
      </w:r>
      <w:r>
        <w:br/>
      </w:r>
      <w:r>
        <w:rPr>
          <w:rFonts w:ascii="Times New Roman"/>
          <w:b w:val="false"/>
          <w:i w:val="false"/>
          <w:color w:val="000000"/>
          <w:sz w:val="28"/>
        </w:rPr>
        <w:t xml:space="preserve">(приказов по школе, больничных листов, записей в классных журналах и т.п.). Педагог, </w:t>
      </w:r>
      <w:r>
        <w:br/>
      </w:r>
      <w:r>
        <w:rPr>
          <w:rFonts w:ascii="Times New Roman"/>
          <w:b w:val="false"/>
          <w:i w:val="false"/>
          <w:color w:val="000000"/>
          <w:sz w:val="28"/>
        </w:rPr>
        <w:t>проводивший уроки в порядке замены, расписывается в журнале.</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0" w:id="173"/>
    <w:p>
      <w:pPr>
        <w:spacing w:after="0"/>
        <w:ind w:left="0"/>
        <w:jc w:val="both"/>
      </w:pPr>
      <w:r>
        <w:rPr>
          <w:rFonts w:ascii="Times New Roman"/>
          <w:b w:val="false"/>
          <w:i w:val="false"/>
          <w:color w:val="000000"/>
          <w:sz w:val="28"/>
        </w:rPr>
        <w:t>
                         Министерство образования и науки Республики Казахстан</w:t>
      </w:r>
      <w:r>
        <w:br/>
      </w:r>
      <w:r>
        <w:rPr>
          <w:rFonts w:ascii="Times New Roman"/>
          <w:b w:val="false"/>
          <w:i w:val="false"/>
          <w:color w:val="000000"/>
          <w:sz w:val="28"/>
        </w:rPr>
        <w:t xml:space="preserve">                               </w:t>
      </w:r>
      <w:r>
        <w:rPr>
          <w:rFonts w:ascii="Times New Roman"/>
          <w:b/>
          <w:i w:val="false"/>
          <w:color w:val="000000"/>
          <w:sz w:val="28"/>
        </w:rPr>
        <w:t xml:space="preserve">Алфавитная книга записи </w:t>
      </w:r>
      <w:r>
        <w:rPr>
          <w:rFonts w:ascii="Times New Roman"/>
          <w:b/>
          <w:i w:val="false"/>
          <w:color w:val="000000"/>
          <w:sz w:val="28"/>
        </w:rPr>
        <w:t>обучающихся</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(область, город республиканского значения, столица)</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(район, город (село))</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p>
    <w:bookmarkEnd w:id="173"/>
    <w:bookmarkStart w:name="z221" w:id="174"/>
    <w:p>
      <w:pPr>
        <w:spacing w:after="0"/>
        <w:ind w:left="0"/>
        <w:jc w:val="both"/>
      </w:pPr>
      <w:r>
        <w:rPr>
          <w:rFonts w:ascii="Times New Roman"/>
          <w:b w:val="false"/>
          <w:i w:val="false"/>
          <w:color w:val="000000"/>
          <w:sz w:val="28"/>
        </w:rPr>
        <w:t>
                         (название организации среднего образования)</w:t>
      </w:r>
      <w:r>
        <w:br/>
      </w:r>
      <w:r>
        <w:rPr>
          <w:rFonts w:ascii="Times New Roman"/>
          <w:b w:val="false"/>
          <w:i w:val="false"/>
          <w:color w:val="000000"/>
          <w:sz w:val="28"/>
        </w:rPr>
        <w:t xml:space="preserve">                                     Книга начата в _______________ году</w:t>
      </w:r>
      <w:r>
        <w:br/>
      </w:r>
      <w:r>
        <w:rPr>
          <w:rFonts w:ascii="Times New Roman"/>
          <w:b w:val="false"/>
          <w:i w:val="false"/>
          <w:color w:val="000000"/>
          <w:sz w:val="28"/>
        </w:rPr>
        <w:t xml:space="preserve">                                     Книга окончена в _____________ году</w:t>
      </w:r>
      <w:r>
        <w:br/>
      </w:r>
      <w:r>
        <w:rPr>
          <w:rFonts w:ascii="Times New Roman"/>
          <w:b w:val="false"/>
          <w:i w:val="false"/>
          <w:color w:val="000000"/>
          <w:sz w:val="28"/>
        </w:rPr>
        <w:t xml:space="preserve">                                     Внутренние страницы книги (левая сторона)</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3869"/>
        <w:gridCol w:w="1451"/>
        <w:gridCol w:w="1135"/>
        <w:gridCol w:w="1136"/>
        <w:gridCol w:w="2083"/>
        <w:gridCol w:w="1453"/>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обучающегося</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месяц рождения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Родной язык</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в организацию среднего образования</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какой класс поступил</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2" w:id="175"/>
    <w:p>
      <w:pPr>
        <w:spacing w:after="0"/>
        <w:ind w:left="0"/>
        <w:jc w:val="both"/>
      </w:pPr>
      <w:r>
        <w:rPr>
          <w:rFonts w:ascii="Times New Roman"/>
          <w:b w:val="false"/>
          <w:i w:val="false"/>
          <w:color w:val="000000"/>
          <w:sz w:val="28"/>
        </w:rPr>
        <w:t>
      Внутренние страницы книги (правая сторона)</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812"/>
        <w:gridCol w:w="1260"/>
        <w:gridCol w:w="1489"/>
        <w:gridCol w:w="3896"/>
        <w:gridCol w:w="2767"/>
        <w:gridCol w:w="1264"/>
      </w:tblGrid>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обучающегося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выезда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какого класса выбыл</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приказа о выбытии</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 выбыл (область, город республиканского значения, столица район, организация среднего образования)</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выбытия (в том числе окончание организации среднего образования)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Талоны о выдаче личного дела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3" w:id="176"/>
    <w:p>
      <w:pPr>
        <w:spacing w:after="0"/>
        <w:ind w:left="0"/>
        <w:jc w:val="both"/>
      </w:pPr>
      <w:r>
        <w:rPr>
          <w:rFonts w:ascii="Times New Roman"/>
          <w:b w:val="false"/>
          <w:i w:val="false"/>
          <w:color w:val="000000"/>
          <w:sz w:val="28"/>
        </w:rPr>
        <w:t xml:space="preserve">
      Примечание: В алфавитную книгу записи обучающихся записываются все </w:t>
      </w:r>
      <w:r>
        <w:br/>
      </w:r>
      <w:r>
        <w:rPr>
          <w:rFonts w:ascii="Times New Roman"/>
          <w:b w:val="false"/>
          <w:i w:val="false"/>
          <w:color w:val="000000"/>
          <w:sz w:val="28"/>
        </w:rPr>
        <w:t xml:space="preserve">обучающиеся организации среднего образования. Ежегодно книга пополняется записью </w:t>
      </w:r>
      <w:r>
        <w:br/>
      </w:r>
      <w:r>
        <w:rPr>
          <w:rFonts w:ascii="Times New Roman"/>
          <w:b w:val="false"/>
          <w:i w:val="false"/>
          <w:color w:val="000000"/>
          <w:sz w:val="28"/>
        </w:rPr>
        <w:t xml:space="preserve">обучающихся нового приема. Фамилии обучающихся в список заносятся в алфавитном </w:t>
      </w:r>
      <w:r>
        <w:br/>
      </w:r>
      <w:r>
        <w:rPr>
          <w:rFonts w:ascii="Times New Roman"/>
          <w:b w:val="false"/>
          <w:i w:val="false"/>
          <w:color w:val="000000"/>
          <w:sz w:val="28"/>
        </w:rPr>
        <w:t>порядке независимо от классов, в которвх они учатся.</w:t>
      </w:r>
      <w:r>
        <w:br/>
      </w:r>
      <w:r>
        <w:rPr>
          <w:rFonts w:ascii="Times New Roman"/>
          <w:b w:val="false"/>
          <w:i w:val="false"/>
          <w:color w:val="000000"/>
          <w:sz w:val="28"/>
        </w:rPr>
        <w:t xml:space="preserve">       Для каждой буквы алфавита отводятся отдельные страницы, и по каждой букве </w:t>
      </w:r>
      <w:r>
        <w:br/>
      </w:r>
      <w:r>
        <w:rPr>
          <w:rFonts w:ascii="Times New Roman"/>
          <w:b w:val="false"/>
          <w:i w:val="false"/>
          <w:color w:val="000000"/>
          <w:sz w:val="28"/>
        </w:rPr>
        <w:t xml:space="preserve">ведется порядковая нумерация. Порядковый номер записи обучающихся в книге является </w:t>
      </w:r>
      <w:r>
        <w:br/>
      </w:r>
      <w:r>
        <w:rPr>
          <w:rFonts w:ascii="Times New Roman"/>
          <w:b w:val="false"/>
          <w:i w:val="false"/>
          <w:color w:val="000000"/>
          <w:sz w:val="28"/>
        </w:rPr>
        <w:t>номером его личного дела.</w:t>
      </w:r>
      <w:r>
        <w:br/>
      </w:r>
      <w:r>
        <w:rPr>
          <w:rFonts w:ascii="Times New Roman"/>
          <w:b w:val="false"/>
          <w:i w:val="false"/>
          <w:color w:val="000000"/>
          <w:sz w:val="28"/>
        </w:rPr>
        <w:t xml:space="preserve">       На личном деле этот номер проставляется в виде дроби. Например, "№ Б/15" </w:t>
      </w:r>
      <w:r>
        <w:br/>
      </w:r>
      <w:r>
        <w:rPr>
          <w:rFonts w:ascii="Times New Roman"/>
          <w:b w:val="false"/>
          <w:i w:val="false"/>
          <w:color w:val="000000"/>
          <w:sz w:val="28"/>
        </w:rPr>
        <w:t>означает, что обучающийся записан в алфавитной книге на букву "Б" под № 15.</w:t>
      </w:r>
      <w:r>
        <w:br/>
      </w:r>
      <w:r>
        <w:rPr>
          <w:rFonts w:ascii="Times New Roman"/>
          <w:b w:val="false"/>
          <w:i w:val="false"/>
          <w:color w:val="000000"/>
          <w:sz w:val="28"/>
        </w:rPr>
        <w:t xml:space="preserve">       Если ранее выбывший из школы обучающийся, выбытие которого оформлено </w:t>
      </w:r>
      <w:r>
        <w:br/>
      </w:r>
      <w:r>
        <w:rPr>
          <w:rFonts w:ascii="Times New Roman"/>
          <w:b w:val="false"/>
          <w:i w:val="false"/>
          <w:color w:val="000000"/>
          <w:sz w:val="28"/>
        </w:rPr>
        <w:t>приказом, возвратился в нее, то данные о нем записываются как на вновь поступившего.</w:t>
      </w:r>
      <w:r>
        <w:br/>
      </w:r>
      <w:r>
        <w:rPr>
          <w:rFonts w:ascii="Times New Roman"/>
          <w:b w:val="false"/>
          <w:i w:val="false"/>
          <w:color w:val="000000"/>
          <w:sz w:val="28"/>
        </w:rPr>
        <w:t xml:space="preserve">       В случае полного использования всех страниц продолжение записей производится в </w:t>
      </w:r>
      <w:r>
        <w:br/>
      </w:r>
      <w:r>
        <w:rPr>
          <w:rFonts w:ascii="Times New Roman"/>
          <w:b w:val="false"/>
          <w:i w:val="false"/>
          <w:color w:val="000000"/>
          <w:sz w:val="28"/>
        </w:rPr>
        <w:t xml:space="preserve">новой книге в порядке последующих номеров по каждой букве. Исправления в книге </w:t>
      </w:r>
      <w:r>
        <w:br/>
      </w:r>
      <w:r>
        <w:rPr>
          <w:rFonts w:ascii="Times New Roman"/>
          <w:b w:val="false"/>
          <w:i w:val="false"/>
          <w:color w:val="000000"/>
          <w:sz w:val="28"/>
        </w:rPr>
        <w:t xml:space="preserve">скрепляются подписью директора школы. Алфавитная книга постранично </w:t>
      </w:r>
      <w:r>
        <w:br/>
      </w:r>
      <w:r>
        <w:rPr>
          <w:rFonts w:ascii="Times New Roman"/>
          <w:b w:val="false"/>
          <w:i w:val="false"/>
          <w:color w:val="000000"/>
          <w:sz w:val="28"/>
        </w:rPr>
        <w:t xml:space="preserve">пронумеровывается, прошнуровывается, скрепляется подписью директора и печатью школы. </w:t>
      </w:r>
      <w:r>
        <w:br/>
      </w:r>
      <w:r>
        <w:rPr>
          <w:rFonts w:ascii="Times New Roman"/>
          <w:b w:val="false"/>
          <w:i w:val="false"/>
          <w:color w:val="000000"/>
          <w:sz w:val="28"/>
        </w:rPr>
        <w:t xml:space="preserve">Алфавитная книга при подключении организации образования к электронной системе </w:t>
      </w:r>
      <w:r>
        <w:br/>
      </w:r>
      <w:r>
        <w:rPr>
          <w:rFonts w:ascii="Times New Roman"/>
          <w:b w:val="false"/>
          <w:i w:val="false"/>
          <w:color w:val="000000"/>
          <w:sz w:val="28"/>
        </w:rPr>
        <w:t xml:space="preserve">заполняется только в электронном формате, заполнение ее в бумажном варианте не </w:t>
      </w:r>
      <w:r>
        <w:br/>
      </w:r>
      <w:r>
        <w:rPr>
          <w:rFonts w:ascii="Times New Roman"/>
          <w:b w:val="false"/>
          <w:i w:val="false"/>
          <w:color w:val="000000"/>
          <w:sz w:val="28"/>
        </w:rPr>
        <w:t>требуется.</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5" w:id="177"/>
    <w:p>
      <w:pPr>
        <w:spacing w:after="0"/>
        <w:ind w:left="0"/>
        <w:jc w:val="both"/>
      </w:pPr>
      <w:r>
        <w:rPr>
          <w:rFonts w:ascii="Times New Roman"/>
          <w:b w:val="false"/>
          <w:i w:val="false"/>
          <w:color w:val="000000"/>
          <w:sz w:val="28"/>
        </w:rPr>
        <w:t>
                         Министерство образования и науки Республики Казахстан</w:t>
      </w:r>
      <w:r>
        <w:br/>
      </w:r>
      <w:r>
        <w:rPr>
          <w:rFonts w:ascii="Times New Roman"/>
          <w:b w:val="false"/>
          <w:i w:val="false"/>
          <w:color w:val="000000"/>
          <w:sz w:val="28"/>
        </w:rPr>
        <w:t xml:space="preserve">                         </w:t>
      </w:r>
      <w:r>
        <w:rPr>
          <w:rFonts w:ascii="Times New Roman"/>
          <w:b/>
          <w:i w:val="false"/>
          <w:color w:val="000000"/>
          <w:sz w:val="28"/>
        </w:rPr>
        <w:t xml:space="preserve">Книга учета </w:t>
      </w:r>
      <w:r>
        <w:rPr>
          <w:rFonts w:ascii="Times New Roman"/>
          <w:b/>
          <w:i w:val="false"/>
          <w:color w:val="000000"/>
          <w:sz w:val="28"/>
        </w:rPr>
        <w:t>выбывших</w:t>
      </w:r>
      <w:r>
        <w:rPr>
          <w:rFonts w:ascii="Times New Roman"/>
          <w:b/>
          <w:i w:val="false"/>
          <w:color w:val="000000"/>
          <w:sz w:val="28"/>
        </w:rPr>
        <w:t xml:space="preserve"> и прибывших обучающихся</w:t>
      </w:r>
      <w:r>
        <w:br/>
      </w:r>
      <w:r>
        <w:rPr>
          <w:rFonts w:ascii="Times New Roman"/>
          <w:b w:val="false"/>
          <w:i w:val="false"/>
          <w:color w:val="000000"/>
          <w:sz w:val="28"/>
        </w:rPr>
        <w:t xml:space="preserve">                               ____________________________________________</w:t>
      </w:r>
      <w:r>
        <w:br/>
      </w:r>
      <w:r>
        <w:rPr>
          <w:rFonts w:ascii="Times New Roman"/>
          <w:b w:val="false"/>
          <w:i w:val="false"/>
          <w:color w:val="000000"/>
          <w:sz w:val="28"/>
        </w:rPr>
        <w:t xml:space="preserve">                               (наименование организации среднего образования)</w:t>
      </w:r>
      <w:r>
        <w:br/>
      </w:r>
      <w:r>
        <w:rPr>
          <w:rFonts w:ascii="Times New Roman"/>
          <w:b w:val="false"/>
          <w:i w:val="false"/>
          <w:color w:val="000000"/>
          <w:sz w:val="28"/>
        </w:rPr>
        <w:t xml:space="preserve">                               город/село ____________, район ___________, область</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2"/>
        <w:gridCol w:w="8008"/>
      </w:tblGrid>
      <w:tr>
        <w:trPr>
          <w:trHeight w:val="30" w:hRule="atLeast"/>
        </w:trPr>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выбывших/ прибывших обучающихся</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Открепительный талон о снятии с учета выбывшего/ о принятии на учет прибывшего обучающегося</w:t>
            </w:r>
          </w:p>
        </w:tc>
      </w:tr>
      <w:tr>
        <w:trPr>
          <w:trHeight w:val="30" w:hRule="atLeast"/>
        </w:trPr>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78"/>
          <w:p>
            <w:pPr>
              <w:spacing w:after="20"/>
              <w:ind w:left="20"/>
              <w:jc w:val="both"/>
            </w:pPr>
            <w:r>
              <w:rPr>
                <w:rFonts w:ascii="Times New Roman"/>
                <w:b w:val="false"/>
                <w:i w:val="false"/>
                <w:color w:val="000000"/>
                <w:sz w:val="20"/>
              </w:rPr>
              <w:t>
Фамилия</w:t>
            </w:r>
            <w:r>
              <w:br/>
            </w:r>
            <w:r>
              <w:rPr>
                <w:rFonts w:ascii="Times New Roman"/>
                <w:b w:val="false"/>
                <w:i w:val="false"/>
                <w:color w:val="000000"/>
                <w:sz w:val="20"/>
              </w:rPr>
              <w:t>
_______________</w:t>
            </w:r>
          </w:p>
          <w:bookmarkEnd w:id="178"/>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______________________________</w:t>
            </w:r>
          </w:p>
        </w:tc>
      </w:tr>
      <w:tr>
        <w:trPr>
          <w:trHeight w:val="30" w:hRule="atLeast"/>
        </w:trPr>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79"/>
          <w:p>
            <w:pPr>
              <w:spacing w:after="20"/>
              <w:ind w:left="20"/>
              <w:jc w:val="both"/>
            </w:pPr>
            <w:r>
              <w:rPr>
                <w:rFonts w:ascii="Times New Roman"/>
                <w:b w:val="false"/>
                <w:i w:val="false"/>
                <w:color w:val="000000"/>
                <w:sz w:val="20"/>
              </w:rPr>
              <w:t>
Отчество (при его наличии)</w:t>
            </w:r>
            <w:r>
              <w:br/>
            </w:r>
            <w:r>
              <w:rPr>
                <w:rFonts w:ascii="Times New Roman"/>
                <w:b w:val="false"/>
                <w:i w:val="false"/>
                <w:color w:val="000000"/>
                <w:sz w:val="20"/>
              </w:rPr>
              <w:t>
__________________</w:t>
            </w:r>
          </w:p>
          <w:bookmarkEnd w:id="179"/>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80"/>
          <w:p>
            <w:pPr>
              <w:spacing w:after="20"/>
              <w:ind w:left="20"/>
              <w:jc w:val="both"/>
            </w:pPr>
            <w:r>
              <w:rPr>
                <w:rFonts w:ascii="Times New Roman"/>
                <w:b w:val="false"/>
                <w:i w:val="false"/>
                <w:color w:val="000000"/>
                <w:sz w:val="20"/>
              </w:rPr>
              <w:t>
Отчество (при его наличии)</w:t>
            </w:r>
            <w:r>
              <w:br/>
            </w:r>
            <w:r>
              <w:rPr>
                <w:rFonts w:ascii="Times New Roman"/>
                <w:b w:val="false"/>
                <w:i w:val="false"/>
                <w:color w:val="000000"/>
                <w:sz w:val="20"/>
              </w:rPr>
              <w:t>
___________________________</w:t>
            </w:r>
          </w:p>
          <w:bookmarkEnd w:id="180"/>
        </w:tc>
      </w:tr>
      <w:tr>
        <w:trPr>
          <w:trHeight w:val="30" w:hRule="atLeast"/>
        </w:trPr>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81"/>
          <w:p>
            <w:pPr>
              <w:spacing w:after="20"/>
              <w:ind w:left="20"/>
              <w:jc w:val="both"/>
            </w:pPr>
            <w:r>
              <w:rPr>
                <w:rFonts w:ascii="Times New Roman"/>
                <w:b w:val="false"/>
                <w:i w:val="false"/>
                <w:color w:val="000000"/>
                <w:sz w:val="20"/>
              </w:rPr>
              <w:t>
Дата рождения</w:t>
            </w:r>
            <w:r>
              <w:br/>
            </w:r>
            <w:r>
              <w:rPr>
                <w:rFonts w:ascii="Times New Roman"/>
                <w:b w:val="false"/>
                <w:i w:val="false"/>
                <w:color w:val="000000"/>
                <w:sz w:val="20"/>
              </w:rPr>
              <w:t>
_________________</w:t>
            </w:r>
          </w:p>
          <w:bookmarkEnd w:id="181"/>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________________________</w:t>
            </w:r>
          </w:p>
        </w:tc>
      </w:tr>
      <w:tr>
        <w:trPr>
          <w:trHeight w:val="30" w:hRule="atLeast"/>
        </w:trPr>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82"/>
          <w:p>
            <w:pPr>
              <w:spacing w:after="20"/>
              <w:ind w:left="20"/>
              <w:jc w:val="both"/>
            </w:pPr>
            <w:r>
              <w:rPr>
                <w:rFonts w:ascii="Times New Roman"/>
                <w:b w:val="false"/>
                <w:i w:val="false"/>
                <w:color w:val="000000"/>
                <w:sz w:val="20"/>
              </w:rPr>
              <w:t>
Класс обучения</w:t>
            </w:r>
            <w:r>
              <w:br/>
            </w:r>
            <w:r>
              <w:rPr>
                <w:rFonts w:ascii="Times New Roman"/>
                <w:b w:val="false"/>
                <w:i w:val="false"/>
                <w:color w:val="000000"/>
                <w:sz w:val="20"/>
              </w:rPr>
              <w:t>
__________________</w:t>
            </w:r>
          </w:p>
          <w:bookmarkEnd w:id="182"/>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обучения _______________________</w:t>
            </w:r>
          </w:p>
        </w:tc>
      </w:tr>
      <w:tr>
        <w:trPr>
          <w:trHeight w:val="30" w:hRule="atLeast"/>
        </w:trPr>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83"/>
          <w:p>
            <w:pPr>
              <w:spacing w:after="20"/>
              <w:ind w:left="20"/>
              <w:jc w:val="both"/>
            </w:pPr>
            <w:r>
              <w:rPr>
                <w:rFonts w:ascii="Times New Roman"/>
                <w:b w:val="false"/>
                <w:i w:val="false"/>
                <w:color w:val="000000"/>
                <w:sz w:val="20"/>
              </w:rPr>
              <w:t>
Куда выбыл</w:t>
            </w:r>
            <w:r>
              <w:br/>
            </w:r>
            <w:r>
              <w:rPr>
                <w:rFonts w:ascii="Times New Roman"/>
                <w:b w:val="false"/>
                <w:i w:val="false"/>
                <w:color w:val="000000"/>
                <w:sz w:val="20"/>
              </w:rPr>
              <w:t>
</w:t>
            </w: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____________________</w:t>
            </w:r>
            <w:r>
              <w:br/>
            </w:r>
            <w:r>
              <w:rPr>
                <w:rFonts w:ascii="Times New Roman"/>
                <w:b w:val="false"/>
                <w:i w:val="false"/>
                <w:color w:val="000000"/>
                <w:sz w:val="20"/>
              </w:rPr>
              <w:t>
____________________</w:t>
            </w:r>
          </w:p>
          <w:bookmarkEnd w:id="183"/>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84"/>
          <w:p>
            <w:pPr>
              <w:spacing w:after="20"/>
              <w:ind w:left="20"/>
              <w:jc w:val="both"/>
            </w:pPr>
            <w:r>
              <w:rPr>
                <w:rFonts w:ascii="Times New Roman"/>
                <w:b w:val="false"/>
                <w:i w:val="false"/>
                <w:color w:val="000000"/>
                <w:sz w:val="20"/>
              </w:rPr>
              <w:t>
Организация среднего образования_______________________________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адрес)</w:t>
            </w:r>
            <w:r>
              <w:br/>
            </w:r>
            <w:r>
              <w:rPr>
                <w:rFonts w:ascii="Times New Roman"/>
                <w:b w:val="false"/>
                <w:i w:val="false"/>
                <w:color w:val="000000"/>
                <w:sz w:val="20"/>
              </w:rPr>
              <w:t>
</w:t>
            </w:r>
            <w:r>
              <w:rPr>
                <w:rFonts w:ascii="Times New Roman"/>
                <w:b w:val="false"/>
                <w:i w:val="false"/>
                <w:color w:val="000000"/>
                <w:sz w:val="20"/>
              </w:rPr>
              <w:t>______________________________________</w:t>
            </w:r>
            <w:r>
              <w:br/>
            </w:r>
            <w:r>
              <w:rPr>
                <w:rFonts w:ascii="Times New Roman"/>
                <w:b w:val="false"/>
                <w:i w:val="false"/>
                <w:color w:val="000000"/>
                <w:sz w:val="20"/>
              </w:rPr>
              <w:t>
______________________________________</w:t>
            </w:r>
          </w:p>
          <w:bookmarkEnd w:id="184"/>
        </w:tc>
      </w:tr>
    </w:tbl>
    <w:bookmarkStart w:name="z237" w:id="185"/>
    <w:p>
      <w:pPr>
        <w:spacing w:after="0"/>
        <w:ind w:left="0"/>
        <w:jc w:val="both"/>
      </w:pPr>
      <w:r>
        <w:rPr>
          <w:rFonts w:ascii="Times New Roman"/>
          <w:b w:val="false"/>
          <w:i w:val="false"/>
          <w:color w:val="000000"/>
          <w:sz w:val="28"/>
        </w:rPr>
        <w:t>
      Внимаеие</w:t>
      </w:r>
      <w:r>
        <w:br/>
      </w:r>
      <w:r>
        <w:rPr>
          <w:rFonts w:ascii="Times New Roman"/>
          <w:b w:val="false"/>
          <w:i w:val="false"/>
          <w:color w:val="000000"/>
          <w:sz w:val="28"/>
        </w:rPr>
        <w:t xml:space="preserve">       ________________________________________________________</w:t>
      </w:r>
      <w:r>
        <w:br/>
      </w:r>
      <w:r>
        <w:rPr>
          <w:rFonts w:ascii="Times New Roman"/>
          <w:b w:val="false"/>
          <w:i w:val="false"/>
          <w:color w:val="000000"/>
          <w:sz w:val="28"/>
        </w:rPr>
        <w:t xml:space="preserve">       Руководитель организации среднего образования</w:t>
      </w:r>
      <w:r>
        <w:br/>
      </w:r>
      <w:r>
        <w:rPr>
          <w:rFonts w:ascii="Times New Roman"/>
          <w:b w:val="false"/>
          <w:i w:val="false"/>
          <w:color w:val="000000"/>
          <w:sz w:val="28"/>
        </w:rPr>
        <w:t xml:space="preserve">       _________________ (ФИО (при его наличии))</w:t>
      </w:r>
      <w:r>
        <w:br/>
      </w:r>
      <w:r>
        <w:rPr>
          <w:rFonts w:ascii="Times New Roman"/>
          <w:b w:val="false"/>
          <w:i w:val="false"/>
          <w:color w:val="000000"/>
          <w:sz w:val="28"/>
        </w:rPr>
        <w:t xml:space="preserve">       (печать организации среднего образования)</w:t>
      </w:r>
      <w:r>
        <w:br/>
      </w:r>
      <w:r>
        <w:rPr>
          <w:rFonts w:ascii="Times New Roman"/>
          <w:b w:val="false"/>
          <w:i w:val="false"/>
          <w:color w:val="000000"/>
          <w:sz w:val="28"/>
        </w:rPr>
        <w:t xml:space="preserve">       "__" ____________ 20___ года</w:t>
      </w:r>
    </w:p>
    <w:bookmarkEnd w:id="185"/>
    <w:bookmarkStart w:name="z238" w:id="186"/>
    <w:p>
      <w:pPr>
        <w:spacing w:after="0"/>
        <w:ind w:left="0"/>
        <w:jc w:val="both"/>
      </w:pPr>
      <w:r>
        <w:rPr>
          <w:rFonts w:ascii="Times New Roman"/>
          <w:b w:val="false"/>
          <w:i w:val="false"/>
          <w:color w:val="000000"/>
          <w:sz w:val="28"/>
        </w:rPr>
        <w:t xml:space="preserve">
      Примечание: Книга учета выбывших и прибывших обучающихся (далее – Книга) </w:t>
      </w:r>
      <w:r>
        <w:br/>
      </w:r>
      <w:r>
        <w:rPr>
          <w:rFonts w:ascii="Times New Roman"/>
          <w:b w:val="false"/>
          <w:i w:val="false"/>
          <w:color w:val="000000"/>
          <w:sz w:val="28"/>
        </w:rPr>
        <w:t xml:space="preserve">ведется во всех организациях среднего образования с целью учета и контроля движения </w:t>
      </w:r>
      <w:r>
        <w:br/>
      </w:r>
      <w:r>
        <w:rPr>
          <w:rFonts w:ascii="Times New Roman"/>
          <w:b w:val="false"/>
          <w:i w:val="false"/>
          <w:color w:val="000000"/>
          <w:sz w:val="28"/>
        </w:rPr>
        <w:t xml:space="preserve">обучающихся. Книга заполняется лицом, ответственным за делопроизводство. Книга </w:t>
      </w:r>
      <w:r>
        <w:br/>
      </w:r>
      <w:r>
        <w:rPr>
          <w:rFonts w:ascii="Times New Roman"/>
          <w:b w:val="false"/>
          <w:i w:val="false"/>
          <w:color w:val="000000"/>
          <w:sz w:val="28"/>
        </w:rPr>
        <w:t xml:space="preserve">постранично пронумеровывается, прошнуровывается, скрепляется подписью директора и </w:t>
      </w:r>
      <w:r>
        <w:br/>
      </w:r>
      <w:r>
        <w:rPr>
          <w:rFonts w:ascii="Times New Roman"/>
          <w:b w:val="false"/>
          <w:i w:val="false"/>
          <w:color w:val="000000"/>
          <w:sz w:val="28"/>
        </w:rPr>
        <w:t>печатью организации среднего образования.</w:t>
      </w:r>
      <w:r>
        <w:br/>
      </w:r>
      <w:r>
        <w:rPr>
          <w:rFonts w:ascii="Times New Roman"/>
          <w:b w:val="false"/>
          <w:i w:val="false"/>
          <w:color w:val="000000"/>
          <w:sz w:val="28"/>
        </w:rPr>
        <w:t xml:space="preserve">       Открепительный талон о прибытии обучающегося выдается несовершеннолетнему </w:t>
      </w:r>
      <w:r>
        <w:br/>
      </w:r>
      <w:r>
        <w:rPr>
          <w:rFonts w:ascii="Times New Roman"/>
          <w:b w:val="false"/>
          <w:i w:val="false"/>
          <w:color w:val="000000"/>
          <w:sz w:val="28"/>
        </w:rPr>
        <w:t xml:space="preserve">организацией среднего образования, куда он прибыл, для предъявления в организацию </w:t>
      </w:r>
      <w:r>
        <w:br/>
      </w:r>
      <w:r>
        <w:rPr>
          <w:rFonts w:ascii="Times New Roman"/>
          <w:b w:val="false"/>
          <w:i w:val="false"/>
          <w:color w:val="000000"/>
          <w:sz w:val="28"/>
        </w:rPr>
        <w:t xml:space="preserve">среднего образования независимо от типа и ведомственной принадлежности, где он </w:t>
      </w:r>
      <w:r>
        <w:br/>
      </w:r>
      <w:r>
        <w:rPr>
          <w:rFonts w:ascii="Times New Roman"/>
          <w:b w:val="false"/>
          <w:i w:val="false"/>
          <w:color w:val="000000"/>
          <w:sz w:val="28"/>
        </w:rPr>
        <w:t>обучался, и получения личного дела после предъявления открепительного талона о выбытии.</w:t>
      </w:r>
      <w:r>
        <w:br/>
      </w:r>
      <w:r>
        <w:rPr>
          <w:rFonts w:ascii="Times New Roman"/>
          <w:b w:val="false"/>
          <w:i w:val="false"/>
          <w:color w:val="000000"/>
          <w:sz w:val="28"/>
        </w:rPr>
        <w:t xml:space="preserve">       Руководители школ, откуда выбыл и куда прибыл обучающийся, сверяются с </w:t>
      </w:r>
      <w:r>
        <w:br/>
      </w:r>
      <w:r>
        <w:rPr>
          <w:rFonts w:ascii="Times New Roman"/>
          <w:b w:val="false"/>
          <w:i w:val="false"/>
          <w:color w:val="000000"/>
          <w:sz w:val="28"/>
        </w:rPr>
        <w:t xml:space="preserve">данными о фактическом его нахождении в организации среднего образования, в случае его </w:t>
      </w:r>
      <w:r>
        <w:br/>
      </w:r>
      <w:r>
        <w:rPr>
          <w:rFonts w:ascii="Times New Roman"/>
          <w:b w:val="false"/>
          <w:i w:val="false"/>
          <w:color w:val="000000"/>
          <w:sz w:val="28"/>
        </w:rPr>
        <w:t>отсутствия письменно сообщают в компетентные органы.</w:t>
      </w:r>
      <w:r>
        <w:br/>
      </w:r>
      <w:r>
        <w:rPr>
          <w:rFonts w:ascii="Times New Roman"/>
          <w:b w:val="false"/>
          <w:i w:val="false"/>
          <w:color w:val="000000"/>
          <w:sz w:val="28"/>
        </w:rPr>
        <w:t xml:space="preserve">       В делопроизводстве организации среднего образования находится выписка из </w:t>
      </w:r>
      <w:r>
        <w:br/>
      </w:r>
      <w:r>
        <w:rPr>
          <w:rFonts w:ascii="Times New Roman"/>
          <w:b w:val="false"/>
          <w:i w:val="false"/>
          <w:color w:val="000000"/>
          <w:sz w:val="28"/>
        </w:rPr>
        <w:t xml:space="preserve">решения управления образования, отдела образования, акимата района, города, поселка, аула </w:t>
      </w:r>
      <w:r>
        <w:br/>
      </w:r>
      <w:r>
        <w:rPr>
          <w:rFonts w:ascii="Times New Roman"/>
          <w:b w:val="false"/>
          <w:i w:val="false"/>
          <w:color w:val="000000"/>
          <w:sz w:val="28"/>
        </w:rPr>
        <w:t xml:space="preserve">(села), аульного (сельского) округа о закреплении за данной организацией микрорайона с </w:t>
      </w:r>
      <w:r>
        <w:br/>
      </w:r>
      <w:r>
        <w:rPr>
          <w:rFonts w:ascii="Times New Roman"/>
          <w:b w:val="false"/>
          <w:i w:val="false"/>
          <w:color w:val="000000"/>
          <w:sz w:val="28"/>
        </w:rPr>
        <w:t xml:space="preserve">точным обозначением его границ, карта микрорайона. Книга при подключении организации </w:t>
      </w:r>
      <w:r>
        <w:br/>
      </w:r>
      <w:r>
        <w:rPr>
          <w:rFonts w:ascii="Times New Roman"/>
          <w:b w:val="false"/>
          <w:i w:val="false"/>
          <w:color w:val="000000"/>
          <w:sz w:val="28"/>
        </w:rPr>
        <w:t xml:space="preserve">образования к электронной системе заполняется только в электронном формате, заполнение </w:t>
      </w:r>
      <w:r>
        <w:br/>
      </w:r>
      <w:r>
        <w:rPr>
          <w:rFonts w:ascii="Times New Roman"/>
          <w:b w:val="false"/>
          <w:i w:val="false"/>
          <w:color w:val="000000"/>
          <w:sz w:val="28"/>
        </w:rPr>
        <w:t>в бумажном варианте не требуется.</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0" w:id="187"/>
    <w:p>
      <w:pPr>
        <w:spacing w:after="0"/>
        <w:ind w:left="0"/>
        <w:jc w:val="both"/>
      </w:pPr>
      <w:r>
        <w:rPr>
          <w:rFonts w:ascii="Times New Roman"/>
          <w:b w:val="false"/>
          <w:i w:val="false"/>
          <w:color w:val="000000"/>
          <w:sz w:val="28"/>
        </w:rPr>
        <w:t>
                         Министерство образования и науки Республики Казахстан</w:t>
      </w:r>
      <w:r>
        <w:br/>
      </w:r>
      <w:r>
        <w:rPr>
          <w:rFonts w:ascii="Times New Roman"/>
          <w:b w:val="false"/>
          <w:i w:val="false"/>
          <w:color w:val="000000"/>
          <w:sz w:val="28"/>
        </w:rPr>
        <w:t xml:space="preserve">                                     </w:t>
      </w:r>
      <w:r>
        <w:rPr>
          <w:rFonts w:ascii="Times New Roman"/>
          <w:b/>
          <w:i w:val="false"/>
          <w:color w:val="000000"/>
          <w:sz w:val="28"/>
        </w:rPr>
        <w:t>Книга регистрации приказов</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(область, город республиканского значения, столица)</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(район, город (село))</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(название организации среднего образования)</w:t>
      </w:r>
      <w:r>
        <w:br/>
      </w:r>
      <w:r>
        <w:rPr>
          <w:rFonts w:ascii="Times New Roman"/>
          <w:b w:val="false"/>
          <w:i w:val="false"/>
          <w:color w:val="000000"/>
          <w:sz w:val="28"/>
        </w:rPr>
        <w:t xml:space="preserve">                         Книга начата в _______________ году</w:t>
      </w:r>
      <w:r>
        <w:br/>
      </w:r>
      <w:r>
        <w:rPr>
          <w:rFonts w:ascii="Times New Roman"/>
          <w:b w:val="false"/>
          <w:i w:val="false"/>
          <w:color w:val="000000"/>
          <w:sz w:val="28"/>
        </w:rPr>
        <w:t xml:space="preserve">                         Книга окончена в _____________ году</w:t>
      </w:r>
    </w:p>
    <w:bookmarkEnd w:id="187"/>
    <w:bookmarkStart w:name="z241" w:id="188"/>
    <w:p>
      <w:pPr>
        <w:spacing w:after="0"/>
        <w:ind w:left="0"/>
        <w:jc w:val="both"/>
      </w:pPr>
      <w:r>
        <w:rPr>
          <w:rFonts w:ascii="Times New Roman"/>
          <w:b w:val="false"/>
          <w:i w:val="false"/>
          <w:color w:val="000000"/>
          <w:sz w:val="28"/>
        </w:rPr>
        <w:t xml:space="preserve">
      Примечание: Книга регистрации приказов организации среднего образования (далее – </w:t>
      </w:r>
      <w:r>
        <w:br/>
      </w:r>
      <w:r>
        <w:rPr>
          <w:rFonts w:ascii="Times New Roman"/>
          <w:b w:val="false"/>
          <w:i w:val="false"/>
          <w:color w:val="000000"/>
          <w:sz w:val="28"/>
        </w:rPr>
        <w:t>Книга) ведется по основной деятельности, по личному составу и по движению обучающихся.</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8"/>
        <w:gridCol w:w="1124"/>
        <w:gridCol w:w="1124"/>
        <w:gridCol w:w="1124"/>
        <w:gridCol w:w="7320"/>
      </w:tblGrid>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приказа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издания</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приказа</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подписан (Ф.И.О. (при его наличии)), должность</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2" w:id="189"/>
    <w:p>
      <w:pPr>
        <w:spacing w:after="0"/>
        <w:ind w:left="0"/>
        <w:jc w:val="both"/>
      </w:pPr>
      <w:r>
        <w:rPr>
          <w:rFonts w:ascii="Times New Roman"/>
          <w:b w:val="false"/>
          <w:i w:val="false"/>
          <w:color w:val="000000"/>
          <w:sz w:val="28"/>
        </w:rPr>
        <w:t xml:space="preserve">
      Книга постранично пронумеровывается, прошнуровывается, скрепляется подписью </w:t>
      </w:r>
      <w:r>
        <w:br/>
      </w:r>
      <w:r>
        <w:rPr>
          <w:rFonts w:ascii="Times New Roman"/>
          <w:b w:val="false"/>
          <w:i w:val="false"/>
          <w:color w:val="000000"/>
          <w:sz w:val="28"/>
        </w:rPr>
        <w:t xml:space="preserve">директора и печатью организации среднего образования. Книга при подключении </w:t>
      </w:r>
      <w:r>
        <w:br/>
      </w:r>
      <w:r>
        <w:rPr>
          <w:rFonts w:ascii="Times New Roman"/>
          <w:b w:val="false"/>
          <w:i w:val="false"/>
          <w:color w:val="000000"/>
          <w:sz w:val="28"/>
        </w:rPr>
        <w:t xml:space="preserve">организации среднего образования к электронной системе заполняется только в электронном </w:t>
      </w:r>
      <w:r>
        <w:br/>
      </w:r>
      <w:r>
        <w:rPr>
          <w:rFonts w:ascii="Times New Roman"/>
          <w:b w:val="false"/>
          <w:i w:val="false"/>
          <w:color w:val="000000"/>
          <w:sz w:val="28"/>
        </w:rPr>
        <w:t>формате, заполнение ее в бумажном варианте не требуется.</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4" w:id="190"/>
    <w:p>
      <w:pPr>
        <w:spacing w:after="0"/>
        <w:ind w:left="0"/>
        <w:jc w:val="both"/>
      </w:pPr>
      <w:r>
        <w:rPr>
          <w:rFonts w:ascii="Times New Roman"/>
          <w:b w:val="false"/>
          <w:i w:val="false"/>
          <w:color w:val="000000"/>
          <w:sz w:val="28"/>
        </w:rPr>
        <w:t>
                         Министерство образования и науки Республики Казахстан</w:t>
      </w:r>
      <w:r>
        <w:br/>
      </w:r>
      <w:r>
        <w:rPr>
          <w:rFonts w:ascii="Times New Roman"/>
          <w:b w:val="false"/>
          <w:i w:val="false"/>
          <w:color w:val="000000"/>
          <w:sz w:val="28"/>
        </w:rPr>
        <w:t xml:space="preserve">             </w:t>
      </w:r>
      <w:r>
        <w:rPr>
          <w:rFonts w:ascii="Times New Roman"/>
          <w:b/>
          <w:i w:val="false"/>
          <w:color w:val="000000"/>
          <w:sz w:val="28"/>
        </w:rPr>
        <w:t>Книга учета и выдачи аттестатов об окончании основной средней школы</w:t>
      </w:r>
      <w:r>
        <w:br/>
      </w:r>
      <w:r>
        <w:rPr>
          <w:rFonts w:ascii="Times New Roman"/>
          <w:b w:val="false"/>
          <w:i w:val="false"/>
          <w:color w:val="000000"/>
          <w:sz w:val="28"/>
        </w:rPr>
        <w:t xml:space="preserve">                         _________________________________________________</w:t>
      </w:r>
      <w:r>
        <w:br/>
      </w:r>
      <w:r>
        <w:rPr>
          <w:rFonts w:ascii="Times New Roman"/>
          <w:b w:val="false"/>
          <w:i w:val="false"/>
          <w:color w:val="000000"/>
          <w:sz w:val="28"/>
        </w:rPr>
        <w:t xml:space="preserve">                         (наименование организации среднего образования)</w:t>
      </w:r>
      <w:r>
        <w:br/>
      </w:r>
      <w:r>
        <w:rPr>
          <w:rFonts w:ascii="Times New Roman"/>
          <w:b w:val="false"/>
          <w:i w:val="false"/>
          <w:color w:val="000000"/>
          <w:sz w:val="28"/>
        </w:rPr>
        <w:t xml:space="preserve">                         ___________________________________________</w:t>
      </w:r>
      <w:r>
        <w:br/>
      </w:r>
      <w:r>
        <w:rPr>
          <w:rFonts w:ascii="Times New Roman"/>
          <w:b w:val="false"/>
          <w:i w:val="false"/>
          <w:color w:val="000000"/>
          <w:sz w:val="28"/>
        </w:rPr>
        <w:t xml:space="preserve">                                           (города, села, района)</w:t>
      </w:r>
      <w:r>
        <w:br/>
      </w:r>
      <w:r>
        <w:rPr>
          <w:rFonts w:ascii="Times New Roman"/>
          <w:b w:val="false"/>
          <w:i w:val="false"/>
          <w:color w:val="000000"/>
          <w:sz w:val="28"/>
        </w:rPr>
        <w:t xml:space="preserve">                         ________________________________________________________</w:t>
      </w:r>
      <w:r>
        <w:br/>
      </w:r>
      <w:r>
        <w:rPr>
          <w:rFonts w:ascii="Times New Roman"/>
          <w:b w:val="false"/>
          <w:i w:val="false"/>
          <w:color w:val="000000"/>
          <w:sz w:val="28"/>
        </w:rPr>
        <w:t xml:space="preserve">                         (область, город республиканского значения, столица)</w:t>
      </w:r>
      <w:r>
        <w:br/>
      </w:r>
      <w:r>
        <w:rPr>
          <w:rFonts w:ascii="Times New Roman"/>
          <w:b w:val="false"/>
          <w:i w:val="false"/>
          <w:color w:val="000000"/>
          <w:sz w:val="28"/>
        </w:rPr>
        <w:t xml:space="preserve">                         Книга начата в _______________ году</w:t>
      </w:r>
      <w:r>
        <w:br/>
      </w:r>
      <w:r>
        <w:rPr>
          <w:rFonts w:ascii="Times New Roman"/>
          <w:b w:val="false"/>
          <w:i w:val="false"/>
          <w:color w:val="000000"/>
          <w:sz w:val="28"/>
        </w:rPr>
        <w:t xml:space="preserve">                         Книга окончена в _____________ году</w:t>
      </w:r>
    </w:p>
    <w:bookmarkEnd w:id="190"/>
    <w:bookmarkStart w:name="z245" w:id="191"/>
    <w:p>
      <w:pPr>
        <w:spacing w:after="0"/>
        <w:ind w:left="0"/>
        <w:jc w:val="both"/>
      </w:pPr>
      <w:r>
        <w:rPr>
          <w:rFonts w:ascii="Times New Roman"/>
          <w:b w:val="false"/>
          <w:i w:val="false"/>
          <w:color w:val="000000"/>
          <w:sz w:val="28"/>
        </w:rPr>
        <w:t>
      1 часть. Учет аттестатов об окончании организации основного среднего образования.</w:t>
      </w:r>
      <w:r>
        <w:br/>
      </w:r>
      <w:r>
        <w:rPr>
          <w:rFonts w:ascii="Times New Roman"/>
          <w:b w:val="false"/>
          <w:i w:val="false"/>
          <w:color w:val="000000"/>
          <w:sz w:val="28"/>
        </w:rPr>
        <w:t xml:space="preserve">       (левая сторона)</w:t>
      </w:r>
      <w:r>
        <w:br/>
      </w:r>
      <w:r>
        <w:rPr>
          <w:rFonts w:ascii="Times New Roman"/>
          <w:b w:val="false"/>
          <w:i w:val="false"/>
          <w:color w:val="000000"/>
          <w:sz w:val="28"/>
        </w:rPr>
        <w:t xml:space="preserve">       Внутренние страницы книги</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9"/>
        <w:gridCol w:w="4384"/>
        <w:gridCol w:w="1061"/>
        <w:gridCol w:w="43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серия, номера аттестата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и основание для оприходования</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6" w:id="192"/>
    <w:p>
      <w:pPr>
        <w:spacing w:after="0"/>
        <w:ind w:left="0"/>
        <w:jc w:val="both"/>
      </w:pPr>
      <w:r>
        <w:rPr>
          <w:rFonts w:ascii="Times New Roman"/>
          <w:b w:val="false"/>
          <w:i w:val="false"/>
          <w:color w:val="000000"/>
          <w:sz w:val="28"/>
        </w:rPr>
        <w:t>
      До конца страницы (правая сторона)</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1735"/>
        <w:gridCol w:w="420"/>
        <w:gridCol w:w="1735"/>
        <w:gridCol w:w="74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серия, номер аттестата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выдачи, дата выдачи</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заведующего районным (городским) отделом образования или лица, занимающегося школьной документацией, о получении оставшихся бланков, а также испорченных с указанием их номеров</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247" w:id="193"/>
    <w:p>
      <w:pPr>
        <w:spacing w:after="0"/>
        <w:ind w:left="0"/>
        <w:jc w:val="both"/>
      </w:pPr>
      <w:r>
        <w:rPr>
          <w:rFonts w:ascii="Times New Roman"/>
          <w:b w:val="false"/>
          <w:i w:val="false"/>
          <w:color w:val="000000"/>
          <w:sz w:val="28"/>
        </w:rPr>
        <w:t>
      До конца страницы</w:t>
      </w:r>
      <w:r>
        <w:br/>
      </w:r>
      <w:r>
        <w:rPr>
          <w:rFonts w:ascii="Times New Roman"/>
          <w:b w:val="false"/>
          <w:i w:val="false"/>
          <w:color w:val="000000"/>
          <w:sz w:val="28"/>
        </w:rPr>
        <w:t xml:space="preserve">       2 часть. Учет выдачи аттестатов об окончании организации основного</w:t>
      </w:r>
      <w:r>
        <w:br/>
      </w:r>
      <w:r>
        <w:rPr>
          <w:rFonts w:ascii="Times New Roman"/>
          <w:b w:val="false"/>
          <w:i w:val="false"/>
          <w:color w:val="000000"/>
          <w:sz w:val="28"/>
        </w:rPr>
        <w:t xml:space="preserve">       среднего образования</w:t>
      </w:r>
      <w:r>
        <w:br/>
      </w:r>
      <w:r>
        <w:rPr>
          <w:rFonts w:ascii="Times New Roman"/>
          <w:b w:val="false"/>
          <w:i w:val="false"/>
          <w:color w:val="000000"/>
          <w:sz w:val="28"/>
        </w:rPr>
        <w:t xml:space="preserve">       Внутренняя сторона книги</w:t>
      </w:r>
      <w:r>
        <w:br/>
      </w:r>
      <w:r>
        <w:rPr>
          <w:rFonts w:ascii="Times New Roman"/>
          <w:b w:val="false"/>
          <w:i w:val="false"/>
          <w:color w:val="000000"/>
          <w:sz w:val="28"/>
        </w:rPr>
        <w:t xml:space="preserve">       (левая сторона)</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1130"/>
        <w:gridCol w:w="5632"/>
        <w:gridCol w:w="1623"/>
        <w:gridCol w:w="1869"/>
        <w:gridCol w:w="1132"/>
      </w:tblGrid>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номер аттестата</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окончившего 9 (10) классов</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 и год рождения</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поступления в данную организацию среднего образования</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предметам</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8" w:id="194"/>
    <w:p>
      <w:pPr>
        <w:spacing w:after="0"/>
        <w:ind w:left="0"/>
        <w:jc w:val="both"/>
      </w:pPr>
      <w:r>
        <w:rPr>
          <w:rFonts w:ascii="Times New Roman"/>
          <w:b w:val="false"/>
          <w:i w:val="false"/>
          <w:color w:val="000000"/>
          <w:sz w:val="28"/>
        </w:rPr>
        <w:t>
      До конца страницы</w:t>
      </w:r>
      <w:r>
        <w:br/>
      </w:r>
      <w:r>
        <w:rPr>
          <w:rFonts w:ascii="Times New Roman"/>
          <w:b w:val="false"/>
          <w:i w:val="false"/>
          <w:color w:val="000000"/>
          <w:sz w:val="28"/>
        </w:rPr>
        <w:t xml:space="preserve">       (правая сторона)</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3"/>
        <w:gridCol w:w="689"/>
        <w:gridCol w:w="5866"/>
        <w:gridCol w:w="4142"/>
      </w:tblGrid>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Награждение</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число решения педсовета об окончании организации основного среднего образования</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в получении аттестатов об окончании основной средней школы</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9" w:id="195"/>
    <w:p>
      <w:pPr>
        <w:spacing w:after="0"/>
        <w:ind w:left="0"/>
        <w:jc w:val="both"/>
      </w:pPr>
      <w:r>
        <w:rPr>
          <w:rFonts w:ascii="Times New Roman"/>
          <w:b w:val="false"/>
          <w:i w:val="false"/>
          <w:color w:val="000000"/>
          <w:sz w:val="28"/>
        </w:rPr>
        <w:t>
      Последняя страница книги</w:t>
      </w:r>
      <w:r>
        <w:br/>
      </w:r>
      <w:r>
        <w:rPr>
          <w:rFonts w:ascii="Times New Roman"/>
          <w:b w:val="false"/>
          <w:i w:val="false"/>
          <w:color w:val="000000"/>
          <w:sz w:val="28"/>
        </w:rPr>
        <w:t xml:space="preserve">       В настоящей книге, пронумерованной, прошнурованной и скрепленной</w:t>
      </w:r>
      <w:r>
        <w:br/>
      </w:r>
      <w:r>
        <w:rPr>
          <w:rFonts w:ascii="Times New Roman"/>
          <w:b w:val="false"/>
          <w:i w:val="false"/>
          <w:color w:val="000000"/>
          <w:sz w:val="28"/>
        </w:rPr>
        <w:t xml:space="preserve">       печатью, _____________ страниц (прописью)</w:t>
      </w:r>
      <w:r>
        <w:br/>
      </w:r>
      <w:r>
        <w:rPr>
          <w:rFonts w:ascii="Times New Roman"/>
          <w:b w:val="false"/>
          <w:i w:val="false"/>
          <w:color w:val="000000"/>
          <w:sz w:val="28"/>
        </w:rPr>
        <w:t xml:space="preserve">       Руководитель организации среднего образования (подпись)</w:t>
      </w:r>
      <w:r>
        <w:br/>
      </w:r>
      <w:r>
        <w:rPr>
          <w:rFonts w:ascii="Times New Roman"/>
          <w:b w:val="false"/>
          <w:i w:val="false"/>
          <w:color w:val="000000"/>
          <w:sz w:val="28"/>
        </w:rPr>
        <w:t xml:space="preserve">       Место печати</w:t>
      </w:r>
      <w:r>
        <w:br/>
      </w:r>
      <w:r>
        <w:rPr>
          <w:rFonts w:ascii="Times New Roman"/>
          <w:b w:val="false"/>
          <w:i w:val="false"/>
          <w:color w:val="000000"/>
          <w:sz w:val="28"/>
        </w:rPr>
        <w:t xml:space="preserve">       "_____" ____________ ____ года</w:t>
      </w:r>
    </w:p>
    <w:bookmarkEnd w:id="195"/>
    <w:bookmarkStart w:name="z250" w:id="196"/>
    <w:p>
      <w:pPr>
        <w:spacing w:after="0"/>
        <w:ind w:left="0"/>
        <w:jc w:val="both"/>
      </w:pPr>
      <w:r>
        <w:rPr>
          <w:rFonts w:ascii="Times New Roman"/>
          <w:b w:val="false"/>
          <w:i w:val="false"/>
          <w:color w:val="000000"/>
          <w:sz w:val="28"/>
        </w:rPr>
        <w:t>
      Примечание: Книга учета и выдачи аттестатов об окончании основной средней школы (далее – Книга) ведется в основной средней и общей средней школах.</w:t>
      </w:r>
    </w:p>
    <w:bookmarkEnd w:id="196"/>
    <w:bookmarkStart w:name="z251" w:id="197"/>
    <w:p>
      <w:pPr>
        <w:spacing w:after="0"/>
        <w:ind w:left="0"/>
        <w:jc w:val="both"/>
      </w:pPr>
      <w:r>
        <w:rPr>
          <w:rFonts w:ascii="Times New Roman"/>
          <w:b w:val="false"/>
          <w:i w:val="false"/>
          <w:color w:val="000000"/>
          <w:sz w:val="28"/>
        </w:rPr>
        <w:t>
      В специальной организации образования, реализующей учебные программы начального, основного среднего и общего среднего образования, ведется Книга установленного образца об окончании обучающимися полного курса данной школы.</w:t>
      </w:r>
    </w:p>
    <w:bookmarkEnd w:id="197"/>
    <w:bookmarkStart w:name="z252" w:id="198"/>
    <w:p>
      <w:pPr>
        <w:spacing w:after="0"/>
        <w:ind w:left="0"/>
        <w:jc w:val="both"/>
      </w:pPr>
      <w:r>
        <w:rPr>
          <w:rFonts w:ascii="Times New Roman"/>
          <w:b w:val="false"/>
          <w:i w:val="false"/>
          <w:color w:val="000000"/>
          <w:sz w:val="28"/>
        </w:rPr>
        <w:t xml:space="preserve">
      Детям с особыми образовательными потребностями, обучающимся в общеобразовательных школах, выдается аттестат серии БТ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приказу Министра образования и науки Республики Казахстан от 28 января 2015 года № 39 "Об утверждении видов документов об образовании, форм документов об образовании государственного образца и правил их учета и выдачи, основных требований к содержанию документов об образовании собственного образца и правил их учета и выдачи, а также формы справки, выдаваемой лицам, не завершившим образование в организациях образования" (зарегистрирован в Реестре государственной регистрации нормативных правовых актов под № 10348), и сведения вносятся в Книгу установленного образца об окончании обучающимися полного или неполного курса данной школы.</w:t>
      </w:r>
    </w:p>
    <w:bookmarkEnd w:id="198"/>
    <w:bookmarkStart w:name="z253" w:id="199"/>
    <w:p>
      <w:pPr>
        <w:spacing w:after="0"/>
        <w:ind w:left="0"/>
        <w:jc w:val="both"/>
      </w:pPr>
      <w:r>
        <w:rPr>
          <w:rFonts w:ascii="Times New Roman"/>
          <w:b w:val="false"/>
          <w:i w:val="false"/>
          <w:color w:val="000000"/>
          <w:sz w:val="28"/>
        </w:rPr>
        <w:t>
      Остаток чистых и испорченных бланков аттестатов с указанием их серии и номеров сдается в районные (городские) отделы образования. О сдаче бланков в Книге делается соответствующая запись.</w:t>
      </w:r>
    </w:p>
    <w:bookmarkEnd w:id="199"/>
    <w:bookmarkStart w:name="z254" w:id="200"/>
    <w:p>
      <w:pPr>
        <w:spacing w:after="0"/>
        <w:ind w:left="0"/>
        <w:jc w:val="both"/>
      </w:pPr>
      <w:r>
        <w:rPr>
          <w:rFonts w:ascii="Times New Roman"/>
          <w:b w:val="false"/>
          <w:i w:val="false"/>
          <w:color w:val="000000"/>
          <w:sz w:val="28"/>
        </w:rPr>
        <w:t>
      В первой части Книги отдельно учитывается количество полученных и выданных аттестатов об окончании основной средней школы с указанием их серии и номеров.</w:t>
      </w:r>
    </w:p>
    <w:bookmarkEnd w:id="200"/>
    <w:bookmarkStart w:name="z255" w:id="201"/>
    <w:p>
      <w:pPr>
        <w:spacing w:after="0"/>
        <w:ind w:left="0"/>
        <w:jc w:val="both"/>
      </w:pPr>
      <w:r>
        <w:rPr>
          <w:rFonts w:ascii="Times New Roman"/>
          <w:b w:val="false"/>
          <w:i w:val="false"/>
          <w:color w:val="000000"/>
          <w:sz w:val="28"/>
        </w:rPr>
        <w:t>
      Запись о выдаче дубликата аттестата об окончании основной школы производится в этой же Книге под очередным номером, где графы 4-23 включительно используются для записи следующего текста: "Дубликат взамен утерянного подлинника №___ (серия) _____, выданного ______ (числа) _______ (месяца) _____ года, получил(а) _____ числа _______(месяца) ______ года", а выше, в строке 2, делается отметка о выдаче дубликата №______ (серия).</w:t>
      </w:r>
    </w:p>
    <w:bookmarkEnd w:id="201"/>
    <w:bookmarkStart w:name="z256" w:id="202"/>
    <w:p>
      <w:pPr>
        <w:spacing w:after="0"/>
        <w:ind w:left="0"/>
        <w:jc w:val="both"/>
      </w:pPr>
      <w:r>
        <w:rPr>
          <w:rFonts w:ascii="Times New Roman"/>
          <w:b w:val="false"/>
          <w:i w:val="false"/>
          <w:color w:val="000000"/>
          <w:sz w:val="28"/>
        </w:rPr>
        <w:t>
      Запись о выдаче аттестата об окончании основной школы взамен неправильно заполненного производится в Книге под очередным номером, где графы 4-23 используются для записи следующего текста: "Взамен испорченного подлинника №_____ (серия) ______, выданного _____ (числа) ______ (месяца) ______ года, получил(а) ______ числа _______(месяца) _____ года", а выше, в строке 2, делается отметка о выдаче повторного аттестата № _____ (серия) _____. Запись о выдаче аттестата об окончании основной школы экстерну заносится в эту же Книгу с указанием "экстерн" в графе 5 "Год поступления в данную школу".</w:t>
      </w:r>
    </w:p>
    <w:bookmarkEnd w:id="202"/>
    <w:bookmarkStart w:name="z257" w:id="203"/>
    <w:p>
      <w:pPr>
        <w:spacing w:after="0"/>
        <w:ind w:left="0"/>
        <w:jc w:val="both"/>
      </w:pPr>
      <w:r>
        <w:rPr>
          <w:rFonts w:ascii="Times New Roman"/>
          <w:b w:val="false"/>
          <w:i w:val="false"/>
          <w:color w:val="000000"/>
          <w:sz w:val="28"/>
        </w:rPr>
        <w:t>
      В конце списка всех окончивших школу в данном году должны быть росписи лиц, получивших аттестаты.</w:t>
      </w:r>
    </w:p>
    <w:bookmarkEnd w:id="203"/>
    <w:bookmarkStart w:name="z258" w:id="204"/>
    <w:p>
      <w:pPr>
        <w:spacing w:after="0"/>
        <w:ind w:left="0"/>
        <w:jc w:val="both"/>
      </w:pPr>
      <w:r>
        <w:rPr>
          <w:rFonts w:ascii="Times New Roman"/>
          <w:b w:val="false"/>
          <w:i w:val="false"/>
          <w:color w:val="000000"/>
          <w:sz w:val="28"/>
        </w:rPr>
        <w:t>
      Книга постранично пронумеровывается, прошнуровывается и скрепляется печатью и подписью заведующего районным (городским) отделом образования.</w:t>
      </w:r>
    </w:p>
    <w:bookmarkEnd w:id="204"/>
    <w:bookmarkStart w:name="z259" w:id="205"/>
    <w:p>
      <w:pPr>
        <w:spacing w:after="0"/>
        <w:ind w:left="0"/>
        <w:jc w:val="both"/>
      </w:pPr>
      <w:r>
        <w:rPr>
          <w:rFonts w:ascii="Times New Roman"/>
          <w:b w:val="false"/>
          <w:i w:val="false"/>
          <w:color w:val="000000"/>
          <w:sz w:val="28"/>
        </w:rPr>
        <w:t>
      Книга при подключении организации образования к электронной системе заполняется в электронном формате, заполнение ее в бумажном варианте не требуется.</w:t>
      </w:r>
    </w:p>
    <w:bookmarkEnd w:id="205"/>
    <w:bookmarkStart w:name="z260" w:id="206"/>
    <w:p>
      <w:pPr>
        <w:spacing w:after="0"/>
        <w:ind w:left="0"/>
        <w:jc w:val="both"/>
      </w:pPr>
      <w:r>
        <w:rPr>
          <w:rFonts w:ascii="Times New Roman"/>
          <w:b w:val="false"/>
          <w:i w:val="false"/>
          <w:color w:val="000000"/>
          <w:sz w:val="28"/>
        </w:rPr>
        <w:t>
      Книга по итогам года выгружается из информационной системы, страницы прошнуровываются, пронумеровываются, заверяются подписью директора и печатью организации образования. Обеспечивается ее хранение.</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2" w:id="207"/>
    <w:p>
      <w:pPr>
        <w:spacing w:after="0"/>
        <w:ind w:left="0"/>
        <w:jc w:val="both"/>
      </w:pPr>
      <w:r>
        <w:rPr>
          <w:rFonts w:ascii="Times New Roman"/>
          <w:b w:val="false"/>
          <w:i w:val="false"/>
          <w:color w:val="000000"/>
          <w:sz w:val="28"/>
        </w:rPr>
        <w:t>
                         Министерство образования и науки Республики Казахстан</w:t>
      </w:r>
      <w:r>
        <w:br/>
      </w:r>
      <w:r>
        <w:rPr>
          <w:rFonts w:ascii="Times New Roman"/>
          <w:b w:val="false"/>
          <w:i w:val="false"/>
          <w:color w:val="000000"/>
          <w:sz w:val="28"/>
        </w:rPr>
        <w:t xml:space="preserve">       </w:t>
      </w:r>
      <w:r>
        <w:rPr>
          <w:rFonts w:ascii="Times New Roman"/>
          <w:b/>
          <w:i w:val="false"/>
          <w:color w:val="000000"/>
          <w:sz w:val="28"/>
        </w:rPr>
        <w:t>Книга учета и выдачи аттестатов об окончании общего среднего образовании</w:t>
      </w:r>
      <w:r>
        <w:br/>
      </w:r>
      <w:r>
        <w:rPr>
          <w:rFonts w:ascii="Times New Roman"/>
          <w:b w:val="false"/>
          <w:i w:val="false"/>
          <w:color w:val="000000"/>
          <w:sz w:val="28"/>
        </w:rPr>
        <w:t xml:space="preserve">                         ______________________________________</w:t>
      </w:r>
      <w:r>
        <w:br/>
      </w:r>
      <w:r>
        <w:rPr>
          <w:rFonts w:ascii="Times New Roman"/>
          <w:b w:val="false"/>
          <w:i w:val="false"/>
          <w:color w:val="000000"/>
          <w:sz w:val="28"/>
        </w:rPr>
        <w:t xml:space="preserve">                         (наименование организации среднего образования)</w:t>
      </w:r>
      <w:r>
        <w:br/>
      </w:r>
      <w:r>
        <w:rPr>
          <w:rFonts w:ascii="Times New Roman"/>
          <w:b w:val="false"/>
          <w:i w:val="false"/>
          <w:color w:val="000000"/>
          <w:sz w:val="28"/>
        </w:rPr>
        <w:t xml:space="preserve">                   ___________________________________________________________</w:t>
      </w:r>
      <w:r>
        <w:br/>
      </w:r>
      <w:r>
        <w:rPr>
          <w:rFonts w:ascii="Times New Roman"/>
          <w:b w:val="false"/>
          <w:i w:val="false"/>
          <w:color w:val="000000"/>
          <w:sz w:val="28"/>
        </w:rPr>
        <w:t xml:space="preserve">                                           (города, села, района)</w:t>
      </w:r>
      <w:r>
        <w:br/>
      </w:r>
      <w:r>
        <w:rPr>
          <w:rFonts w:ascii="Times New Roman"/>
          <w:b w:val="false"/>
          <w:i w:val="false"/>
          <w:color w:val="000000"/>
          <w:sz w:val="28"/>
        </w:rPr>
        <w:t xml:space="preserve">                   ___________________________________________________________</w:t>
      </w:r>
      <w:r>
        <w:br/>
      </w:r>
      <w:r>
        <w:rPr>
          <w:rFonts w:ascii="Times New Roman"/>
          <w:b w:val="false"/>
          <w:i w:val="false"/>
          <w:color w:val="000000"/>
          <w:sz w:val="28"/>
        </w:rPr>
        <w:t xml:space="preserve">                         (области, города республиканского значения, столицы)</w:t>
      </w:r>
      <w:r>
        <w:br/>
      </w:r>
      <w:r>
        <w:rPr>
          <w:rFonts w:ascii="Times New Roman"/>
          <w:b w:val="false"/>
          <w:i w:val="false"/>
          <w:color w:val="000000"/>
          <w:sz w:val="28"/>
        </w:rPr>
        <w:t xml:space="preserve">                         Книга начата в _______________ году</w:t>
      </w:r>
      <w:r>
        <w:br/>
      </w:r>
      <w:r>
        <w:rPr>
          <w:rFonts w:ascii="Times New Roman"/>
          <w:b w:val="false"/>
          <w:i w:val="false"/>
          <w:color w:val="000000"/>
          <w:sz w:val="28"/>
        </w:rPr>
        <w:t xml:space="preserve">                         Книга окончена в _____________ году</w:t>
      </w:r>
    </w:p>
    <w:bookmarkEnd w:id="207"/>
    <w:bookmarkStart w:name="z263" w:id="208"/>
    <w:p>
      <w:pPr>
        <w:spacing w:after="0"/>
        <w:ind w:left="0"/>
        <w:jc w:val="both"/>
      </w:pPr>
      <w:r>
        <w:rPr>
          <w:rFonts w:ascii="Times New Roman"/>
          <w:b w:val="false"/>
          <w:i w:val="false"/>
          <w:color w:val="000000"/>
          <w:sz w:val="28"/>
        </w:rPr>
        <w:t>
      1 часть. Учет аттестатов об общем среднем образовании</w:t>
      </w:r>
      <w:r>
        <w:br/>
      </w:r>
      <w:r>
        <w:rPr>
          <w:rFonts w:ascii="Times New Roman"/>
          <w:b w:val="false"/>
          <w:i w:val="false"/>
          <w:color w:val="000000"/>
          <w:sz w:val="28"/>
        </w:rPr>
        <w:t xml:space="preserve">       (левая сторона)</w:t>
      </w:r>
      <w:r>
        <w:br/>
      </w:r>
      <w:r>
        <w:rPr>
          <w:rFonts w:ascii="Times New Roman"/>
          <w:b w:val="false"/>
          <w:i w:val="false"/>
          <w:color w:val="000000"/>
          <w:sz w:val="28"/>
        </w:rPr>
        <w:t xml:space="preserve">       Внутренние страницы книги</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9"/>
        <w:gridCol w:w="4384"/>
        <w:gridCol w:w="1061"/>
        <w:gridCol w:w="43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серия, номер аттестата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и основание для оприходования</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4" w:id="209"/>
    <w:p>
      <w:pPr>
        <w:spacing w:after="0"/>
        <w:ind w:left="0"/>
        <w:jc w:val="both"/>
      </w:pPr>
      <w:r>
        <w:rPr>
          <w:rFonts w:ascii="Times New Roman"/>
          <w:b w:val="false"/>
          <w:i w:val="false"/>
          <w:color w:val="000000"/>
          <w:sz w:val="28"/>
        </w:rPr>
        <w:t>
      До конца страницы</w:t>
      </w:r>
      <w:r>
        <w:br/>
      </w:r>
      <w:r>
        <w:rPr>
          <w:rFonts w:ascii="Times New Roman"/>
          <w:b w:val="false"/>
          <w:i w:val="false"/>
          <w:color w:val="000000"/>
          <w:sz w:val="28"/>
        </w:rPr>
        <w:t xml:space="preserve">       (правая сторона)</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2567"/>
        <w:gridCol w:w="387"/>
        <w:gridCol w:w="1598"/>
        <w:gridCol w:w="6848"/>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серия, номер аттестата об общем среднем образовании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выдачи, дата выдачи</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заведующего районным (городским) отделом образования или лица, занимающегося школьной документацией, о получении оставшихся бланков, а также испорченных с указанием их номеров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5" w:id="210"/>
    <w:p>
      <w:pPr>
        <w:spacing w:after="0"/>
        <w:ind w:left="0"/>
        <w:jc w:val="both"/>
      </w:pPr>
      <w:r>
        <w:rPr>
          <w:rFonts w:ascii="Times New Roman"/>
          <w:b w:val="false"/>
          <w:i w:val="false"/>
          <w:color w:val="000000"/>
          <w:sz w:val="28"/>
        </w:rPr>
        <w:t>
      До конца страницы 2 часть.</w:t>
      </w:r>
      <w:r>
        <w:br/>
      </w:r>
      <w:r>
        <w:rPr>
          <w:rFonts w:ascii="Times New Roman"/>
          <w:b w:val="false"/>
          <w:i w:val="false"/>
          <w:color w:val="000000"/>
          <w:sz w:val="28"/>
        </w:rPr>
        <w:t xml:space="preserve">       Учет выдачи аттестатов об общем среднем образовании</w:t>
      </w:r>
      <w:r>
        <w:br/>
      </w:r>
      <w:r>
        <w:rPr>
          <w:rFonts w:ascii="Times New Roman"/>
          <w:b w:val="false"/>
          <w:i w:val="false"/>
          <w:color w:val="000000"/>
          <w:sz w:val="28"/>
        </w:rPr>
        <w:t xml:space="preserve">       Внутренняя сторона книги</w:t>
      </w:r>
      <w:r>
        <w:br/>
      </w:r>
      <w:r>
        <w:rPr>
          <w:rFonts w:ascii="Times New Roman"/>
          <w:b w:val="false"/>
          <w:i w:val="false"/>
          <w:color w:val="000000"/>
          <w:sz w:val="28"/>
        </w:rPr>
        <w:t xml:space="preserve">       (левая сторона)</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2383"/>
        <w:gridCol w:w="3675"/>
        <w:gridCol w:w="1829"/>
        <w:gridCol w:w="2107"/>
        <w:gridCol w:w="1276"/>
      </w:tblGrid>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номер аттестата об общем среднем образовании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окончившего среднюю школу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 и год рождения</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поступления в данную организацию среднего образования</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предметам</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6" w:id="211"/>
    <w:p>
      <w:pPr>
        <w:spacing w:after="0"/>
        <w:ind w:left="0"/>
        <w:jc w:val="both"/>
      </w:pPr>
      <w:r>
        <w:rPr>
          <w:rFonts w:ascii="Times New Roman"/>
          <w:b w:val="false"/>
          <w:i w:val="false"/>
          <w:color w:val="000000"/>
          <w:sz w:val="28"/>
        </w:rPr>
        <w:t>
      До конца страницы (правая сторона)</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2"/>
        <w:gridCol w:w="770"/>
        <w:gridCol w:w="5592"/>
        <w:gridCol w:w="4146"/>
      </w:tblGrid>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Награждение</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число решения педсовета об окончании средней школы</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в получении аттестата об общем среднем образовании</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7" w:id="212"/>
    <w:p>
      <w:pPr>
        <w:spacing w:after="0"/>
        <w:ind w:left="0"/>
        <w:jc w:val="both"/>
      </w:pPr>
      <w:r>
        <w:rPr>
          <w:rFonts w:ascii="Times New Roman"/>
          <w:b w:val="false"/>
          <w:i w:val="false"/>
          <w:color w:val="000000"/>
          <w:sz w:val="28"/>
        </w:rPr>
        <w:t>
      Последняя страница книги</w:t>
      </w:r>
      <w:r>
        <w:br/>
      </w:r>
      <w:r>
        <w:rPr>
          <w:rFonts w:ascii="Times New Roman"/>
          <w:b w:val="false"/>
          <w:i w:val="false"/>
          <w:color w:val="000000"/>
          <w:sz w:val="28"/>
        </w:rPr>
        <w:t xml:space="preserve">       В настоящей книге, пронумерованной, прошнурованной и</w:t>
      </w:r>
      <w:r>
        <w:br/>
      </w:r>
      <w:r>
        <w:rPr>
          <w:rFonts w:ascii="Times New Roman"/>
          <w:b w:val="false"/>
          <w:i w:val="false"/>
          <w:color w:val="000000"/>
          <w:sz w:val="28"/>
        </w:rPr>
        <w:t xml:space="preserve">       скрепленной печатью, _____________ страниц (прописью)</w:t>
      </w:r>
      <w:r>
        <w:br/>
      </w:r>
      <w:r>
        <w:rPr>
          <w:rFonts w:ascii="Times New Roman"/>
          <w:b w:val="false"/>
          <w:i w:val="false"/>
          <w:color w:val="000000"/>
          <w:sz w:val="28"/>
        </w:rPr>
        <w:t xml:space="preserve">       Руководитель организации среднего образования 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Место печати "_____" ____________ _____ года</w:t>
      </w:r>
    </w:p>
    <w:bookmarkEnd w:id="212"/>
    <w:bookmarkStart w:name="z268" w:id="213"/>
    <w:p>
      <w:pPr>
        <w:spacing w:after="0"/>
        <w:ind w:left="0"/>
        <w:jc w:val="both"/>
      </w:pPr>
      <w:r>
        <w:rPr>
          <w:rFonts w:ascii="Times New Roman"/>
          <w:b w:val="false"/>
          <w:i w:val="false"/>
          <w:color w:val="000000"/>
          <w:sz w:val="28"/>
        </w:rPr>
        <w:t>
      Примечание: Книга учета бланков и выдачи аттестатов об общем среднем образовании (далее – Книга) ведется в общей средней школе.</w:t>
      </w:r>
    </w:p>
    <w:bookmarkEnd w:id="213"/>
    <w:bookmarkStart w:name="z269" w:id="214"/>
    <w:p>
      <w:pPr>
        <w:spacing w:after="0"/>
        <w:ind w:left="0"/>
        <w:jc w:val="both"/>
      </w:pPr>
      <w:r>
        <w:rPr>
          <w:rFonts w:ascii="Times New Roman"/>
          <w:b w:val="false"/>
          <w:i w:val="false"/>
          <w:color w:val="000000"/>
          <w:sz w:val="28"/>
        </w:rPr>
        <w:t>
      В первой части отдельно учитывается количество полученных и выданных бланков аттестатов об общем среднем образовании с указанием серии и номеров обычного аттестата, аттестата с отличием и аттестата особого образца "Алтын белгi".</w:t>
      </w:r>
    </w:p>
    <w:bookmarkEnd w:id="214"/>
    <w:bookmarkStart w:name="z270" w:id="215"/>
    <w:p>
      <w:pPr>
        <w:spacing w:after="0"/>
        <w:ind w:left="0"/>
        <w:jc w:val="both"/>
      </w:pPr>
      <w:r>
        <w:rPr>
          <w:rFonts w:ascii="Times New Roman"/>
          <w:b w:val="false"/>
          <w:i w:val="false"/>
          <w:color w:val="000000"/>
          <w:sz w:val="28"/>
        </w:rPr>
        <w:t>
      Остаток чистых и испорченных бланков аттестатов с указанием их серии и номеров сдаются в районный отдел образования. В Книге об этом делается соответствующая запись.</w:t>
      </w:r>
    </w:p>
    <w:bookmarkEnd w:id="215"/>
    <w:bookmarkStart w:name="z271" w:id="216"/>
    <w:p>
      <w:pPr>
        <w:spacing w:after="0"/>
        <w:ind w:left="0"/>
        <w:jc w:val="both"/>
      </w:pPr>
      <w:r>
        <w:rPr>
          <w:rFonts w:ascii="Times New Roman"/>
          <w:b w:val="false"/>
          <w:i w:val="false"/>
          <w:color w:val="000000"/>
          <w:sz w:val="28"/>
        </w:rPr>
        <w:t>
      Во второй части Книги записываются полные сведения об обучающихся, окончивших среднюю школу.</w:t>
      </w:r>
    </w:p>
    <w:bookmarkEnd w:id="216"/>
    <w:bookmarkStart w:name="z272" w:id="217"/>
    <w:p>
      <w:pPr>
        <w:spacing w:after="0"/>
        <w:ind w:left="0"/>
        <w:jc w:val="both"/>
      </w:pPr>
      <w:r>
        <w:rPr>
          <w:rFonts w:ascii="Times New Roman"/>
          <w:b w:val="false"/>
          <w:i w:val="false"/>
          <w:color w:val="000000"/>
          <w:sz w:val="28"/>
        </w:rPr>
        <w:t>
      В соответствующих графах проставляются оценки по предметам, указанным в аттестате, записываются сведения о награждении похвальной грамотой, указывается дата решения педагогического совета о выдаче аттестата, ставится роспись в получении аттестата об общем среднем образовании.</w:t>
      </w:r>
    </w:p>
    <w:bookmarkEnd w:id="217"/>
    <w:bookmarkStart w:name="z273" w:id="218"/>
    <w:p>
      <w:pPr>
        <w:spacing w:after="0"/>
        <w:ind w:left="0"/>
        <w:jc w:val="both"/>
      </w:pPr>
      <w:r>
        <w:rPr>
          <w:rFonts w:ascii="Times New Roman"/>
          <w:b w:val="false"/>
          <w:i w:val="false"/>
          <w:color w:val="000000"/>
          <w:sz w:val="28"/>
        </w:rPr>
        <w:t>
      В этой же Книге делается отметка о выдаче справок обучающимся 11-ых классов, имеющим неудовлетворительные оценки по одному или нескольким учебным предметам, дубликатов аттестата об общем среднем образовании, а также аттестатов экстерну.</w:t>
      </w:r>
    </w:p>
    <w:bookmarkEnd w:id="218"/>
    <w:bookmarkStart w:name="z274" w:id="219"/>
    <w:p>
      <w:pPr>
        <w:spacing w:after="0"/>
        <w:ind w:left="0"/>
        <w:jc w:val="both"/>
      </w:pPr>
      <w:r>
        <w:rPr>
          <w:rFonts w:ascii="Times New Roman"/>
          <w:b w:val="false"/>
          <w:i w:val="false"/>
          <w:color w:val="000000"/>
          <w:sz w:val="28"/>
        </w:rPr>
        <w:t>
      Запись о выдаче дубликата аттестата об общем среднем образовании производится в этой же книге под очередным номером, где графы 4-29 включительно используются для записи следующего текста: "Дубликат взамен утерянного подлинника №______ серия ________, выданного ______ (числа) ______ (месяца)_____ г., получил(а) _______ (числа) _______(месяца) ____ г., а выше, в строке 2, делается отметка о выдаче дубликата №_______(серия) _______.</w:t>
      </w:r>
    </w:p>
    <w:bookmarkEnd w:id="219"/>
    <w:bookmarkStart w:name="z275" w:id="220"/>
    <w:p>
      <w:pPr>
        <w:spacing w:after="0"/>
        <w:ind w:left="0"/>
        <w:jc w:val="both"/>
      </w:pPr>
      <w:r>
        <w:rPr>
          <w:rFonts w:ascii="Times New Roman"/>
          <w:b w:val="false"/>
          <w:i w:val="false"/>
          <w:color w:val="000000"/>
          <w:sz w:val="28"/>
        </w:rPr>
        <w:t>
      Запись о выдаче аттестата, взамен неправильно заполненного также производится в Книге под очередным номером, где графы 4-29 используются для записи следующего текста: Взамен неправильно заполненного подлинника №______ (серия) ______, выданного_____ (числа)_______ (месяца) _____ года, получил(а) _______ (числа), _______ (месяца) _____ г., а выше, в строке 2, делается отметка о выдаче повторного аттестата №____(серия) _______.</w:t>
      </w:r>
    </w:p>
    <w:bookmarkEnd w:id="220"/>
    <w:bookmarkStart w:name="z276" w:id="221"/>
    <w:p>
      <w:pPr>
        <w:spacing w:after="0"/>
        <w:ind w:left="0"/>
        <w:jc w:val="both"/>
      </w:pPr>
      <w:r>
        <w:rPr>
          <w:rFonts w:ascii="Times New Roman"/>
          <w:b w:val="false"/>
          <w:i w:val="false"/>
          <w:color w:val="000000"/>
          <w:sz w:val="28"/>
        </w:rPr>
        <w:t>
      Запись о выдаче аттестата о среднем общем образовании экстерну заносится также в эту Книгу с указанием "экстерн" в графе "Год поступления в данную школу".</w:t>
      </w:r>
    </w:p>
    <w:bookmarkEnd w:id="221"/>
    <w:bookmarkStart w:name="z277" w:id="222"/>
    <w:p>
      <w:pPr>
        <w:spacing w:after="0"/>
        <w:ind w:left="0"/>
        <w:jc w:val="both"/>
      </w:pPr>
      <w:r>
        <w:rPr>
          <w:rFonts w:ascii="Times New Roman"/>
          <w:b w:val="false"/>
          <w:i w:val="false"/>
          <w:color w:val="000000"/>
          <w:sz w:val="28"/>
        </w:rPr>
        <w:t>
      Книга постранично пронумеровывается, прошнуровывается и скрепляется печатью организации образования и подписью заведующего районного (городского) отдела образования.</w:t>
      </w:r>
    </w:p>
    <w:bookmarkEnd w:id="222"/>
    <w:bookmarkStart w:name="z278" w:id="223"/>
    <w:p>
      <w:pPr>
        <w:spacing w:after="0"/>
        <w:ind w:left="0"/>
        <w:jc w:val="both"/>
      </w:pPr>
      <w:r>
        <w:rPr>
          <w:rFonts w:ascii="Times New Roman"/>
          <w:b w:val="false"/>
          <w:i w:val="false"/>
          <w:color w:val="000000"/>
          <w:sz w:val="28"/>
        </w:rPr>
        <w:t>
      Книга при подключении организации образования к электронной системе заполняется только в электронном формате, заполнение ее в бумажном варианте не требуется.</w:t>
      </w:r>
    </w:p>
    <w:bookmarkEnd w:id="223"/>
    <w:bookmarkStart w:name="z279" w:id="224"/>
    <w:p>
      <w:pPr>
        <w:spacing w:after="0"/>
        <w:ind w:left="0"/>
        <w:jc w:val="both"/>
      </w:pPr>
      <w:r>
        <w:rPr>
          <w:rFonts w:ascii="Times New Roman"/>
          <w:b w:val="false"/>
          <w:i w:val="false"/>
          <w:color w:val="000000"/>
          <w:sz w:val="28"/>
        </w:rPr>
        <w:t>
      Книга по итогам года выгружается из информационной системы, страницы прошнуровываются, пронумеровываются, заверяются подписью директора и печатью организации образования. Обеспечивается ее хранение.</w:t>
      </w:r>
    </w:p>
    <w:bookmarkEnd w:id="2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1" w:id="225"/>
    <w:p>
      <w:pPr>
        <w:spacing w:after="0"/>
        <w:ind w:left="0"/>
        <w:jc w:val="both"/>
      </w:pPr>
      <w:r>
        <w:rPr>
          <w:rFonts w:ascii="Times New Roman"/>
          <w:b w:val="false"/>
          <w:i w:val="false"/>
          <w:color w:val="000000"/>
          <w:sz w:val="28"/>
        </w:rPr>
        <w:t>
                         Министерство образования и науки Республики Казахстан</w:t>
      </w:r>
      <w:r>
        <w:br/>
      </w:r>
      <w:r>
        <w:rPr>
          <w:rFonts w:ascii="Times New Roman"/>
          <w:b w:val="false"/>
          <w:i w:val="false"/>
          <w:color w:val="000000"/>
          <w:sz w:val="28"/>
        </w:rPr>
        <w:t xml:space="preserve">                               </w:t>
      </w:r>
      <w:r>
        <w:rPr>
          <w:rFonts w:ascii="Times New Roman"/>
          <w:b/>
          <w:i w:val="false"/>
          <w:color w:val="000000"/>
          <w:sz w:val="28"/>
        </w:rPr>
        <w:t>Книга учета табелей успеваемости обучающихся</w:t>
      </w:r>
      <w:r>
        <w:br/>
      </w:r>
      <w:r>
        <w:rPr>
          <w:rFonts w:ascii="Times New Roman"/>
          <w:b w:val="false"/>
          <w:i w:val="false"/>
          <w:color w:val="000000"/>
          <w:sz w:val="28"/>
        </w:rPr>
        <w:t xml:space="preserve">                                     _____________________________________</w:t>
      </w:r>
      <w:r>
        <w:br/>
      </w:r>
      <w:r>
        <w:rPr>
          <w:rFonts w:ascii="Times New Roman"/>
          <w:b w:val="false"/>
          <w:i w:val="false"/>
          <w:color w:val="000000"/>
          <w:sz w:val="28"/>
        </w:rPr>
        <w:t xml:space="preserve">                               (область, город республиканского значения, столица)</w:t>
      </w:r>
      <w:r>
        <w:br/>
      </w:r>
      <w:r>
        <w:rPr>
          <w:rFonts w:ascii="Times New Roman"/>
          <w:b w:val="false"/>
          <w:i w:val="false"/>
          <w:color w:val="000000"/>
          <w:sz w:val="28"/>
        </w:rPr>
        <w:t xml:space="preserve">                         ________________________________________________________</w:t>
      </w:r>
      <w:r>
        <w:br/>
      </w:r>
      <w:r>
        <w:rPr>
          <w:rFonts w:ascii="Times New Roman"/>
          <w:b w:val="false"/>
          <w:i w:val="false"/>
          <w:color w:val="000000"/>
          <w:sz w:val="28"/>
        </w:rPr>
        <w:t xml:space="preserve">                                           (район, город (село))</w:t>
      </w:r>
      <w:r>
        <w:br/>
      </w:r>
      <w:r>
        <w:rPr>
          <w:rFonts w:ascii="Times New Roman"/>
          <w:b w:val="false"/>
          <w:i w:val="false"/>
          <w:color w:val="000000"/>
          <w:sz w:val="28"/>
        </w:rPr>
        <w:t xml:space="preserve">                         ________________________________________________________</w:t>
      </w:r>
      <w:r>
        <w:br/>
      </w:r>
      <w:r>
        <w:rPr>
          <w:rFonts w:ascii="Times New Roman"/>
          <w:b w:val="false"/>
          <w:i w:val="false"/>
          <w:color w:val="000000"/>
          <w:sz w:val="28"/>
        </w:rPr>
        <w:t xml:space="preserve">                               (название организации среднего образования)</w:t>
      </w:r>
    </w:p>
    <w:bookmarkEnd w:id="225"/>
    <w:bookmarkStart w:name="z282" w:id="226"/>
    <w:p>
      <w:pPr>
        <w:spacing w:after="0"/>
        <w:ind w:left="0"/>
        <w:jc w:val="both"/>
      </w:pPr>
      <w:r>
        <w:rPr>
          <w:rFonts w:ascii="Times New Roman"/>
          <w:b w:val="false"/>
          <w:i w:val="false"/>
          <w:color w:val="000000"/>
          <w:sz w:val="28"/>
        </w:rPr>
        <w:t>
      Книга начата в _______________ году</w:t>
      </w:r>
      <w:r>
        <w:br/>
      </w:r>
      <w:r>
        <w:rPr>
          <w:rFonts w:ascii="Times New Roman"/>
          <w:b w:val="false"/>
          <w:i w:val="false"/>
          <w:color w:val="000000"/>
          <w:sz w:val="28"/>
        </w:rPr>
        <w:t xml:space="preserve">       Книга окончена в _____________ году</w:t>
      </w:r>
      <w:r>
        <w:br/>
      </w:r>
      <w:r>
        <w:rPr>
          <w:rFonts w:ascii="Times New Roman"/>
          <w:b w:val="false"/>
          <w:i w:val="false"/>
          <w:color w:val="000000"/>
          <w:sz w:val="28"/>
        </w:rPr>
        <w:t xml:space="preserve">       Регистрационный номер ________________________________________</w:t>
      </w:r>
      <w:r>
        <w:br/>
      </w:r>
      <w:r>
        <w:rPr>
          <w:rFonts w:ascii="Times New Roman"/>
          <w:b w:val="false"/>
          <w:i w:val="false"/>
          <w:color w:val="000000"/>
          <w:sz w:val="28"/>
        </w:rPr>
        <w:t xml:space="preserve">       Дата выдачи __________________________________________________</w:t>
      </w:r>
      <w:r>
        <w:br/>
      </w:r>
      <w:r>
        <w:rPr>
          <w:rFonts w:ascii="Times New Roman"/>
          <w:b w:val="false"/>
          <w:i w:val="false"/>
          <w:color w:val="000000"/>
          <w:sz w:val="28"/>
        </w:rPr>
        <w:t xml:space="preserve">       Выдал ________________________________________________________</w:t>
      </w:r>
      <w:r>
        <w:br/>
      </w:r>
      <w:r>
        <w:rPr>
          <w:rFonts w:ascii="Times New Roman"/>
          <w:b w:val="false"/>
          <w:i w:val="false"/>
          <w:color w:val="000000"/>
          <w:sz w:val="28"/>
        </w:rPr>
        <w:t xml:space="preserve">       (областное, городское республиканского значения, столицы, городское</w:t>
      </w:r>
      <w:r>
        <w:br/>
      </w:r>
      <w:r>
        <w:rPr>
          <w:rFonts w:ascii="Times New Roman"/>
          <w:b w:val="false"/>
          <w:i w:val="false"/>
          <w:color w:val="000000"/>
          <w:sz w:val="28"/>
        </w:rPr>
        <w:t xml:space="preserve">       управление, районный (отдел) образования)</w:t>
      </w:r>
      <w:r>
        <w:br/>
      </w:r>
      <w:r>
        <w:rPr>
          <w:rFonts w:ascii="Times New Roman"/>
          <w:b w:val="false"/>
          <w:i w:val="false"/>
          <w:color w:val="000000"/>
          <w:sz w:val="28"/>
        </w:rPr>
        <w:t xml:space="preserve">       Руководитель 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______________________ "_____" ______________ 20____ г.</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Получил______________________________________________________</w:t>
      </w:r>
      <w:r>
        <w:br/>
      </w:r>
      <w:r>
        <w:rPr>
          <w:rFonts w:ascii="Times New Roman"/>
          <w:b w:val="false"/>
          <w:i w:val="false"/>
          <w:color w:val="000000"/>
          <w:sz w:val="28"/>
        </w:rPr>
        <w:t xml:space="preserve">             (область, город республиканского значения, столица, город, район)</w:t>
      </w:r>
      <w:r>
        <w:br/>
      </w:r>
      <w:r>
        <w:rPr>
          <w:rFonts w:ascii="Times New Roman"/>
          <w:b w:val="false"/>
          <w:i w:val="false"/>
          <w:color w:val="000000"/>
          <w:sz w:val="28"/>
        </w:rPr>
        <w:t xml:space="preserve">       Руководитель организации среднего образования</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_______________________________ "_____" ___________ 20__ г.</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Место печати</w:t>
      </w:r>
      <w:r>
        <w:br/>
      </w:r>
      <w:r>
        <w:rPr>
          <w:rFonts w:ascii="Times New Roman"/>
          <w:b w:val="false"/>
          <w:i w:val="false"/>
          <w:color w:val="000000"/>
          <w:sz w:val="28"/>
        </w:rPr>
        <w:t xml:space="preserve">       20__/20__учебный год</w:t>
      </w:r>
      <w:r>
        <w:br/>
      </w:r>
      <w:r>
        <w:rPr>
          <w:rFonts w:ascii="Times New Roman"/>
          <w:b w:val="false"/>
          <w:i w:val="false"/>
          <w:color w:val="000000"/>
          <w:sz w:val="28"/>
        </w:rPr>
        <w:t xml:space="preserve">       1 класс</w:t>
      </w:r>
      <w:r>
        <w:br/>
      </w:r>
      <w:r>
        <w:rPr>
          <w:rFonts w:ascii="Times New Roman"/>
          <w:b w:val="false"/>
          <w:i w:val="false"/>
          <w:color w:val="000000"/>
          <w:sz w:val="28"/>
        </w:rPr>
        <w:t xml:space="preserve">       Классный руководитель __________________________________________</w:t>
      </w:r>
      <w:r>
        <w:br/>
      </w:r>
      <w:r>
        <w:rPr>
          <w:rFonts w:ascii="Times New Roman"/>
          <w:b w:val="false"/>
          <w:i w:val="false"/>
          <w:color w:val="000000"/>
          <w:sz w:val="28"/>
        </w:rPr>
        <w:t xml:space="preserve">                               (фамилия, имя, отчество (при его наличии)</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3863"/>
        <w:gridCol w:w="1134"/>
        <w:gridCol w:w="1134"/>
        <w:gridCol w:w="3863"/>
        <w:gridCol w:w="1135"/>
      </w:tblGrid>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обучающегося</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регистрации табеля</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 в другую школу (№ приказа, дата убытия)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классного руководителя</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3" w:id="227"/>
    <w:p>
      <w:pPr>
        <w:spacing w:after="0"/>
        <w:ind w:left="0"/>
        <w:jc w:val="both"/>
      </w:pPr>
      <w:r>
        <w:rPr>
          <w:rFonts w:ascii="Times New Roman"/>
          <w:b w:val="false"/>
          <w:i w:val="false"/>
          <w:color w:val="000000"/>
          <w:sz w:val="28"/>
        </w:rPr>
        <w:t>
      Далее до конца страницы. _____ класс</w:t>
      </w:r>
      <w:r>
        <w:br/>
      </w:r>
      <w:r>
        <w:rPr>
          <w:rFonts w:ascii="Times New Roman"/>
          <w:b w:val="false"/>
          <w:i w:val="false"/>
          <w:color w:val="000000"/>
          <w:sz w:val="28"/>
        </w:rPr>
        <w:t xml:space="preserve">       Классный руководитель ____________________________________________</w:t>
      </w:r>
      <w:r>
        <w:br/>
      </w:r>
      <w:r>
        <w:rPr>
          <w:rFonts w:ascii="Times New Roman"/>
          <w:b w:val="false"/>
          <w:i w:val="false"/>
          <w:color w:val="000000"/>
          <w:sz w:val="28"/>
        </w:rPr>
        <w:t xml:space="preserve">                               (фамилия, имя, отчество (при его наличии))</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3863"/>
        <w:gridCol w:w="1134"/>
        <w:gridCol w:w="1134"/>
        <w:gridCol w:w="3863"/>
        <w:gridCol w:w="1135"/>
      </w:tblGrid>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обучающегося</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регистрации табеля</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 в другую школу (№ приказа, дата убытия)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классного руководителя</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4" w:id="228"/>
    <w:p>
      <w:pPr>
        <w:spacing w:after="0"/>
        <w:ind w:left="0"/>
        <w:jc w:val="both"/>
      </w:pPr>
      <w:r>
        <w:rPr>
          <w:rFonts w:ascii="Times New Roman"/>
          <w:b w:val="false"/>
          <w:i w:val="false"/>
          <w:color w:val="000000"/>
          <w:sz w:val="28"/>
        </w:rPr>
        <w:t>
      Далее до конца страницы.</w:t>
      </w:r>
      <w:r>
        <w:br/>
      </w:r>
      <w:r>
        <w:rPr>
          <w:rFonts w:ascii="Times New Roman"/>
          <w:b w:val="false"/>
          <w:i w:val="false"/>
          <w:color w:val="000000"/>
          <w:sz w:val="28"/>
        </w:rPr>
        <w:t xml:space="preserve">       Выдано на начало года __________________________________________</w:t>
      </w:r>
      <w:r>
        <w:br/>
      </w:r>
      <w:r>
        <w:rPr>
          <w:rFonts w:ascii="Times New Roman"/>
          <w:b w:val="false"/>
          <w:i w:val="false"/>
          <w:color w:val="000000"/>
          <w:sz w:val="28"/>
        </w:rPr>
        <w:t xml:space="preserve">                                           (количество)</w:t>
      </w:r>
      <w:r>
        <w:br/>
      </w:r>
      <w:r>
        <w:rPr>
          <w:rFonts w:ascii="Times New Roman"/>
          <w:b w:val="false"/>
          <w:i w:val="false"/>
          <w:color w:val="000000"/>
          <w:sz w:val="28"/>
        </w:rPr>
        <w:t xml:space="preserve">       Выдано дополнительно в течение года _____________________________</w:t>
      </w:r>
      <w:r>
        <w:br/>
      </w:r>
      <w:r>
        <w:rPr>
          <w:rFonts w:ascii="Times New Roman"/>
          <w:b w:val="false"/>
          <w:i w:val="false"/>
          <w:color w:val="000000"/>
          <w:sz w:val="28"/>
        </w:rPr>
        <w:t xml:space="preserve">                                           (количество)</w:t>
      </w:r>
      <w:r>
        <w:br/>
      </w:r>
      <w:r>
        <w:rPr>
          <w:rFonts w:ascii="Times New Roman"/>
          <w:b w:val="false"/>
          <w:i w:val="false"/>
          <w:color w:val="000000"/>
          <w:sz w:val="28"/>
        </w:rPr>
        <w:t xml:space="preserve">       Всего выдано __________________________________________________</w:t>
      </w:r>
      <w:r>
        <w:br/>
      </w:r>
      <w:r>
        <w:rPr>
          <w:rFonts w:ascii="Times New Roman"/>
          <w:b w:val="false"/>
          <w:i w:val="false"/>
          <w:color w:val="000000"/>
          <w:sz w:val="28"/>
        </w:rPr>
        <w:t xml:space="preserve">                                           (количество)</w:t>
      </w:r>
      <w:r>
        <w:br/>
      </w:r>
      <w:r>
        <w:rPr>
          <w:rFonts w:ascii="Times New Roman"/>
          <w:b w:val="false"/>
          <w:i w:val="false"/>
          <w:color w:val="000000"/>
          <w:sz w:val="28"/>
        </w:rPr>
        <w:t xml:space="preserve">       Директор организации среднего образования________________________</w:t>
      </w:r>
      <w:r>
        <w:br/>
      </w:r>
      <w:r>
        <w:rPr>
          <w:rFonts w:ascii="Times New Roman"/>
          <w:b w:val="false"/>
          <w:i w:val="false"/>
          <w:color w:val="000000"/>
          <w:sz w:val="28"/>
        </w:rPr>
        <w:t xml:space="preserve">       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Секретарь _________________________________________ ____________</w:t>
      </w:r>
      <w:r>
        <w:br/>
      </w:r>
      <w:r>
        <w:rPr>
          <w:rFonts w:ascii="Times New Roman"/>
          <w:b w:val="false"/>
          <w:i w:val="false"/>
          <w:color w:val="000000"/>
          <w:sz w:val="28"/>
        </w:rPr>
        <w:t xml:space="preserve">                   (фамилия, имя, отчество (при его наличии))       (подпись)</w:t>
      </w:r>
    </w:p>
    <w:bookmarkEnd w:id="228"/>
    <w:bookmarkStart w:name="z285" w:id="229"/>
    <w:p>
      <w:pPr>
        <w:spacing w:after="0"/>
        <w:ind w:left="0"/>
        <w:jc w:val="both"/>
      </w:pPr>
      <w:r>
        <w:rPr>
          <w:rFonts w:ascii="Times New Roman"/>
          <w:b w:val="false"/>
          <w:i w:val="false"/>
          <w:color w:val="000000"/>
          <w:sz w:val="28"/>
        </w:rPr>
        <w:t>
      Примечание: Книга учета табелей успеваемости, обучающихся ведется во всех организациях среднего образования. В табелях успеваемости обучающихся указывается регистрационный номер. Они хранятся в личных делах. Книга учета табелей успеваемости обучающихся при подключении организации образования к электронной системе заполняется только в электронном формате, заполнение ее в бумажном варианте не допускается.</w:t>
      </w:r>
    </w:p>
    <w:bookmarkEnd w:id="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7" w:id="230"/>
    <w:p>
      <w:pPr>
        <w:spacing w:after="0"/>
        <w:ind w:left="0"/>
        <w:jc w:val="both"/>
      </w:pPr>
      <w:r>
        <w:rPr>
          <w:rFonts w:ascii="Times New Roman"/>
          <w:b w:val="false"/>
          <w:i w:val="false"/>
          <w:color w:val="000000"/>
          <w:sz w:val="28"/>
        </w:rPr>
        <w:t>
                         Министерство образования и науки Республики Казахстан</w:t>
      </w:r>
      <w:r>
        <w:br/>
      </w:r>
      <w:r>
        <w:rPr>
          <w:rFonts w:ascii="Times New Roman"/>
          <w:b w:val="false"/>
          <w:i w:val="false"/>
          <w:color w:val="000000"/>
          <w:sz w:val="28"/>
        </w:rPr>
        <w:t xml:space="preserve">                   </w:t>
      </w:r>
      <w:r>
        <w:rPr>
          <w:rFonts w:ascii="Times New Roman"/>
          <w:b/>
          <w:i w:val="false"/>
          <w:color w:val="000000"/>
          <w:sz w:val="28"/>
        </w:rPr>
        <w:t>Книга учета выдачи похвальных листов и похвальных грамот</w:t>
      </w:r>
      <w:r>
        <w:br/>
      </w:r>
      <w:r>
        <w:rPr>
          <w:rFonts w:ascii="Times New Roman"/>
          <w:b w:val="false"/>
          <w:i w:val="false"/>
          <w:color w:val="000000"/>
          <w:sz w:val="28"/>
        </w:rPr>
        <w:t xml:space="preserve">                   ________________________________________________________</w:t>
      </w:r>
      <w:r>
        <w:br/>
      </w:r>
      <w:r>
        <w:rPr>
          <w:rFonts w:ascii="Times New Roman"/>
          <w:b w:val="false"/>
          <w:i w:val="false"/>
          <w:color w:val="000000"/>
          <w:sz w:val="28"/>
        </w:rPr>
        <w:t xml:space="preserve">                         (наименование организации среднего образования)</w:t>
      </w:r>
      <w:r>
        <w:br/>
      </w:r>
      <w:r>
        <w:rPr>
          <w:rFonts w:ascii="Times New Roman"/>
          <w:b w:val="false"/>
          <w:i w:val="false"/>
          <w:color w:val="000000"/>
          <w:sz w:val="28"/>
        </w:rPr>
        <w:t xml:space="preserve">                   ________________________________________________________</w:t>
      </w:r>
      <w:r>
        <w:br/>
      </w:r>
      <w:r>
        <w:rPr>
          <w:rFonts w:ascii="Times New Roman"/>
          <w:b w:val="false"/>
          <w:i w:val="false"/>
          <w:color w:val="000000"/>
          <w:sz w:val="28"/>
        </w:rPr>
        <w:t xml:space="preserve">                                           (города, села, района)</w:t>
      </w:r>
      <w:r>
        <w:br/>
      </w:r>
      <w:r>
        <w:rPr>
          <w:rFonts w:ascii="Times New Roman"/>
          <w:b w:val="false"/>
          <w:i w:val="false"/>
          <w:color w:val="000000"/>
          <w:sz w:val="28"/>
        </w:rPr>
        <w:t xml:space="preserve">                   _________________________________________________________</w:t>
      </w:r>
      <w:r>
        <w:br/>
      </w:r>
      <w:r>
        <w:rPr>
          <w:rFonts w:ascii="Times New Roman"/>
          <w:b w:val="false"/>
          <w:i w:val="false"/>
          <w:color w:val="000000"/>
          <w:sz w:val="28"/>
        </w:rPr>
        <w:t xml:space="preserve">                   (области, города республиканского значения, столицы)</w:t>
      </w:r>
      <w:r>
        <w:br/>
      </w:r>
      <w:r>
        <w:rPr>
          <w:rFonts w:ascii="Times New Roman"/>
          <w:b w:val="false"/>
          <w:i w:val="false"/>
          <w:color w:val="000000"/>
          <w:sz w:val="28"/>
        </w:rPr>
        <w:t xml:space="preserve">                         Книга начата в _______________ году</w:t>
      </w:r>
      <w:r>
        <w:br/>
      </w:r>
      <w:r>
        <w:rPr>
          <w:rFonts w:ascii="Times New Roman"/>
          <w:b w:val="false"/>
          <w:i w:val="false"/>
          <w:color w:val="000000"/>
          <w:sz w:val="28"/>
        </w:rPr>
        <w:t xml:space="preserve">                         Книга окончена в _____________ году</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9"/>
        <w:gridCol w:w="4745"/>
        <w:gridCol w:w="1393"/>
        <w:gridCol w:w="2942"/>
        <w:gridCol w:w="1781"/>
      </w:tblGrid>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награжденного</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Какой класс окончил</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и число получения награды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в получении награды</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8" w:id="231"/>
    <w:p>
      <w:pPr>
        <w:spacing w:after="0"/>
        <w:ind w:left="0"/>
        <w:jc w:val="both"/>
      </w:pPr>
      <w:r>
        <w:rPr>
          <w:rFonts w:ascii="Times New Roman"/>
          <w:b w:val="false"/>
          <w:i w:val="false"/>
          <w:color w:val="000000"/>
          <w:sz w:val="28"/>
        </w:rPr>
        <w:t>
      Последняя страница книги.</w:t>
      </w:r>
      <w:r>
        <w:br/>
      </w:r>
      <w:r>
        <w:rPr>
          <w:rFonts w:ascii="Times New Roman"/>
          <w:b w:val="false"/>
          <w:i w:val="false"/>
          <w:color w:val="000000"/>
          <w:sz w:val="28"/>
        </w:rPr>
        <w:t xml:space="preserve">       В настоящей книге, пронумерованной, прошнурованной и скрепленной</w:t>
      </w:r>
      <w:r>
        <w:br/>
      </w:r>
      <w:r>
        <w:rPr>
          <w:rFonts w:ascii="Times New Roman"/>
          <w:b w:val="false"/>
          <w:i w:val="false"/>
          <w:color w:val="000000"/>
          <w:sz w:val="28"/>
        </w:rPr>
        <w:t xml:space="preserve">       печатью, _____________ страниц (прописью)</w:t>
      </w:r>
      <w:r>
        <w:br/>
      </w:r>
      <w:r>
        <w:rPr>
          <w:rFonts w:ascii="Times New Roman"/>
          <w:b w:val="false"/>
          <w:i w:val="false"/>
          <w:color w:val="000000"/>
          <w:sz w:val="28"/>
        </w:rPr>
        <w:t xml:space="preserve">       Директор организации среднего образования 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Место печати</w:t>
      </w:r>
      <w:r>
        <w:br/>
      </w:r>
      <w:r>
        <w:rPr>
          <w:rFonts w:ascii="Times New Roman"/>
          <w:b w:val="false"/>
          <w:i w:val="false"/>
          <w:color w:val="000000"/>
          <w:sz w:val="28"/>
        </w:rPr>
        <w:t xml:space="preserve">       "_____" ____________ ____ г.</w:t>
      </w:r>
      <w:r>
        <w:br/>
      </w:r>
      <w:r>
        <w:rPr>
          <w:rFonts w:ascii="Times New Roman"/>
          <w:b w:val="false"/>
          <w:i w:val="false"/>
          <w:color w:val="000000"/>
          <w:sz w:val="28"/>
        </w:rPr>
        <w:t xml:space="preserve">       Примечание: Книга учета выдачи грамот при подключении организации образования </w:t>
      </w:r>
      <w:r>
        <w:br/>
      </w:r>
      <w:r>
        <w:rPr>
          <w:rFonts w:ascii="Times New Roman"/>
          <w:b w:val="false"/>
          <w:i w:val="false"/>
          <w:color w:val="000000"/>
          <w:sz w:val="28"/>
        </w:rPr>
        <w:t xml:space="preserve">к электронной системе заполняется только в электронном формате, заполнение ее в </w:t>
      </w:r>
      <w:r>
        <w:br/>
      </w:r>
      <w:r>
        <w:rPr>
          <w:rFonts w:ascii="Times New Roman"/>
          <w:b w:val="false"/>
          <w:i w:val="false"/>
          <w:color w:val="000000"/>
          <w:sz w:val="28"/>
        </w:rPr>
        <w:t>бумажном варианте не требуется.</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2021 года № 472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апреля 2020 года № 130</w:t>
            </w:r>
          </w:p>
        </w:tc>
      </w:tr>
    </w:tbl>
    <w:bookmarkStart w:name="z291" w:id="232"/>
    <w:p>
      <w:pPr>
        <w:spacing w:after="0"/>
        <w:ind w:left="0"/>
        <w:jc w:val="left"/>
      </w:pPr>
      <w:r>
        <w:rPr>
          <w:rFonts w:ascii="Times New Roman"/>
          <w:b/>
          <w:i w:val="false"/>
          <w:color w:val="000000"/>
        </w:rPr>
        <w:t xml:space="preserve"> Перечень документов, обязательных для ведения педагогами организаций технического и профессионального, послесреднего образования</w:t>
      </w:r>
    </w:p>
    <w:bookmarkEnd w:id="232"/>
    <w:bookmarkStart w:name="z292" w:id="233"/>
    <w:p>
      <w:pPr>
        <w:spacing w:after="0"/>
        <w:ind w:left="0"/>
        <w:jc w:val="both"/>
      </w:pPr>
      <w:r>
        <w:rPr>
          <w:rFonts w:ascii="Times New Roman"/>
          <w:b w:val="false"/>
          <w:i w:val="false"/>
          <w:color w:val="000000"/>
          <w:sz w:val="28"/>
        </w:rPr>
        <w:t>
      Документы заполняются педагогами в бумажном и/или электронном (при подключении организации образования к электронной системе) форматах.</w:t>
      </w:r>
    </w:p>
    <w:bookmarkEnd w:id="233"/>
    <w:bookmarkStart w:name="z293" w:id="234"/>
    <w:p>
      <w:pPr>
        <w:spacing w:after="0"/>
        <w:ind w:left="0"/>
        <w:jc w:val="both"/>
      </w:pPr>
      <w:r>
        <w:rPr>
          <w:rFonts w:ascii="Times New Roman"/>
          <w:b w:val="false"/>
          <w:i w:val="false"/>
          <w:color w:val="000000"/>
          <w:sz w:val="28"/>
        </w:rPr>
        <w:t>
      1. Преподаватель общеобразовательных, специальных дисциплин, мастер производственного обучения:</w:t>
      </w:r>
    </w:p>
    <w:bookmarkEnd w:id="234"/>
    <w:bookmarkStart w:name="z294" w:id="235"/>
    <w:p>
      <w:pPr>
        <w:spacing w:after="0"/>
        <w:ind w:left="0"/>
        <w:jc w:val="both"/>
      </w:pPr>
      <w:r>
        <w:rPr>
          <w:rFonts w:ascii="Times New Roman"/>
          <w:b w:val="false"/>
          <w:i w:val="false"/>
          <w:color w:val="000000"/>
          <w:sz w:val="28"/>
        </w:rPr>
        <w:t>
      ежедневно согласно расписанию и графику учебного процесса разрабатывает/ведет:</w:t>
      </w:r>
    </w:p>
    <w:bookmarkEnd w:id="235"/>
    <w:bookmarkStart w:name="z295" w:id="236"/>
    <w:p>
      <w:pPr>
        <w:spacing w:after="0"/>
        <w:ind w:left="0"/>
        <w:jc w:val="both"/>
      </w:pPr>
      <w:r>
        <w:rPr>
          <w:rFonts w:ascii="Times New Roman"/>
          <w:b w:val="false"/>
          <w:i w:val="false"/>
          <w:color w:val="000000"/>
          <w:sz w:val="28"/>
        </w:rPr>
        <w:t>
      1) план учебного занятия (теоретического или производственного обучения) (в бумажном или электронном формате word или pdf);</w:t>
      </w:r>
    </w:p>
    <w:bookmarkEnd w:id="236"/>
    <w:bookmarkStart w:name="z296" w:id="237"/>
    <w:p>
      <w:pPr>
        <w:spacing w:after="0"/>
        <w:ind w:left="0"/>
        <w:jc w:val="both"/>
      </w:pPr>
      <w:r>
        <w:rPr>
          <w:rFonts w:ascii="Times New Roman"/>
          <w:b w:val="false"/>
          <w:i w:val="false"/>
          <w:color w:val="000000"/>
          <w:sz w:val="28"/>
        </w:rPr>
        <w:t>
      2) журнал учета теоретического обучения, журнал учета индивидуальных занятий, журнал учета производственного обучения (в бумажном или электронном формате word или pdf).</w:t>
      </w:r>
    </w:p>
    <w:bookmarkEnd w:id="237"/>
    <w:bookmarkStart w:name="z297" w:id="238"/>
    <w:p>
      <w:pPr>
        <w:spacing w:after="0"/>
        <w:ind w:left="0"/>
        <w:jc w:val="both"/>
      </w:pPr>
      <w:r>
        <w:rPr>
          <w:rFonts w:ascii="Times New Roman"/>
          <w:b w:val="false"/>
          <w:i w:val="false"/>
          <w:color w:val="000000"/>
          <w:sz w:val="28"/>
        </w:rPr>
        <w:t>
      при проведении промежуточной аттестации обучающихся/ промежуточной аттестации обучающихся по кредитной и (или) модульной технологии обучения заполняет:</w:t>
      </w:r>
    </w:p>
    <w:bookmarkEnd w:id="238"/>
    <w:bookmarkStart w:name="z298" w:id="239"/>
    <w:p>
      <w:pPr>
        <w:spacing w:after="0"/>
        <w:ind w:left="0"/>
        <w:jc w:val="both"/>
      </w:pPr>
      <w:r>
        <w:rPr>
          <w:rFonts w:ascii="Times New Roman"/>
          <w:b w:val="false"/>
          <w:i w:val="false"/>
          <w:color w:val="000000"/>
          <w:sz w:val="28"/>
        </w:rPr>
        <w:t>
      1) экзаменационную ведомость (в бумажном или электронном формате путем выгрузки из автоматизированной системы);</w:t>
      </w:r>
    </w:p>
    <w:bookmarkEnd w:id="239"/>
    <w:bookmarkStart w:name="z299" w:id="240"/>
    <w:p>
      <w:pPr>
        <w:spacing w:after="0"/>
        <w:ind w:left="0"/>
        <w:jc w:val="both"/>
      </w:pPr>
      <w:r>
        <w:rPr>
          <w:rFonts w:ascii="Times New Roman"/>
          <w:b w:val="false"/>
          <w:i w:val="false"/>
          <w:color w:val="000000"/>
          <w:sz w:val="28"/>
        </w:rPr>
        <w:t>
      2) экзаменационную ведомость (для промежуточной аттестации обучающихся по кредитной и (или) модульной технологии обучения) (в бумажном или электронном формате путем выгрузки из автоматизированной системы).</w:t>
      </w:r>
    </w:p>
    <w:bookmarkEnd w:id="240"/>
    <w:bookmarkStart w:name="z300" w:id="241"/>
    <w:p>
      <w:pPr>
        <w:spacing w:after="0"/>
        <w:ind w:left="0"/>
        <w:jc w:val="both"/>
      </w:pPr>
      <w:r>
        <w:rPr>
          <w:rFonts w:ascii="Times New Roman"/>
          <w:b w:val="false"/>
          <w:i w:val="false"/>
          <w:color w:val="000000"/>
          <w:sz w:val="28"/>
        </w:rPr>
        <w:t>
      один раз в год в начале учебного года разрабатывает:</w:t>
      </w:r>
    </w:p>
    <w:bookmarkEnd w:id="241"/>
    <w:bookmarkStart w:name="z301" w:id="242"/>
    <w:p>
      <w:pPr>
        <w:spacing w:after="0"/>
        <w:ind w:left="0"/>
        <w:jc w:val="both"/>
      </w:pPr>
      <w:r>
        <w:rPr>
          <w:rFonts w:ascii="Times New Roman"/>
          <w:b w:val="false"/>
          <w:i w:val="false"/>
          <w:color w:val="000000"/>
          <w:sz w:val="28"/>
        </w:rPr>
        <w:t>
      рабочую учебную программу по дисциплине/модулю/ производственному обучению и профессиональной практике (в бумажном или электронном формате word или pdf).</w:t>
      </w:r>
    </w:p>
    <w:bookmarkEnd w:id="242"/>
    <w:bookmarkStart w:name="z302" w:id="243"/>
    <w:p>
      <w:pPr>
        <w:spacing w:after="0"/>
        <w:ind w:left="0"/>
        <w:jc w:val="both"/>
      </w:pPr>
      <w:r>
        <w:rPr>
          <w:rFonts w:ascii="Times New Roman"/>
          <w:b w:val="false"/>
          <w:i w:val="false"/>
          <w:color w:val="000000"/>
          <w:sz w:val="28"/>
        </w:rPr>
        <w:t>
      2. Руководитель учебной группы (куратор):</w:t>
      </w:r>
    </w:p>
    <w:bookmarkEnd w:id="243"/>
    <w:bookmarkStart w:name="z303" w:id="244"/>
    <w:p>
      <w:pPr>
        <w:spacing w:after="0"/>
        <w:ind w:left="0"/>
        <w:jc w:val="both"/>
      </w:pPr>
      <w:r>
        <w:rPr>
          <w:rFonts w:ascii="Times New Roman"/>
          <w:b w:val="false"/>
          <w:i w:val="false"/>
          <w:color w:val="000000"/>
          <w:sz w:val="28"/>
        </w:rPr>
        <w:t>
      один раз в год в начале учебного года разрабатывает:</w:t>
      </w:r>
    </w:p>
    <w:bookmarkEnd w:id="244"/>
    <w:bookmarkStart w:name="z304" w:id="245"/>
    <w:p>
      <w:pPr>
        <w:spacing w:after="0"/>
        <w:ind w:left="0"/>
        <w:jc w:val="both"/>
      </w:pPr>
      <w:r>
        <w:rPr>
          <w:rFonts w:ascii="Times New Roman"/>
          <w:b w:val="false"/>
          <w:i w:val="false"/>
          <w:color w:val="000000"/>
          <w:sz w:val="28"/>
        </w:rPr>
        <w:t>
      план воспитательной работы в группе на учебный год (в бумажном или электронном формате word или pdf).</w:t>
      </w:r>
    </w:p>
    <w:bookmarkEnd w:id="245"/>
    <w:bookmarkStart w:name="z305" w:id="246"/>
    <w:p>
      <w:pPr>
        <w:spacing w:after="0"/>
        <w:ind w:left="0"/>
        <w:jc w:val="both"/>
      </w:pPr>
      <w:r>
        <w:rPr>
          <w:rFonts w:ascii="Times New Roman"/>
          <w:b w:val="false"/>
          <w:i w:val="false"/>
          <w:color w:val="000000"/>
          <w:sz w:val="28"/>
        </w:rPr>
        <w:t>
      3. Социальный педагог:</w:t>
      </w:r>
    </w:p>
    <w:bookmarkEnd w:id="246"/>
    <w:bookmarkStart w:name="z306" w:id="247"/>
    <w:p>
      <w:pPr>
        <w:spacing w:after="0"/>
        <w:ind w:left="0"/>
        <w:jc w:val="both"/>
      </w:pPr>
      <w:r>
        <w:rPr>
          <w:rFonts w:ascii="Times New Roman"/>
          <w:b w:val="false"/>
          <w:i w:val="false"/>
          <w:color w:val="000000"/>
          <w:sz w:val="28"/>
        </w:rPr>
        <w:t>
      ежемесячно в течение учебного года ведет:</w:t>
      </w:r>
    </w:p>
    <w:bookmarkEnd w:id="247"/>
    <w:bookmarkStart w:name="z307" w:id="248"/>
    <w:p>
      <w:pPr>
        <w:spacing w:after="0"/>
        <w:ind w:left="0"/>
        <w:jc w:val="both"/>
      </w:pPr>
      <w:r>
        <w:rPr>
          <w:rFonts w:ascii="Times New Roman"/>
          <w:b w:val="false"/>
          <w:i w:val="false"/>
          <w:color w:val="000000"/>
          <w:sz w:val="28"/>
        </w:rPr>
        <w:t>
      журнал учета обучающихся с девиантным поведением (в бумажном или электронном формате word или pdf);</w:t>
      </w:r>
    </w:p>
    <w:bookmarkEnd w:id="248"/>
    <w:bookmarkStart w:name="z308" w:id="249"/>
    <w:p>
      <w:pPr>
        <w:spacing w:after="0"/>
        <w:ind w:left="0"/>
        <w:jc w:val="both"/>
      </w:pPr>
      <w:r>
        <w:rPr>
          <w:rFonts w:ascii="Times New Roman"/>
          <w:b w:val="false"/>
          <w:i w:val="false"/>
          <w:color w:val="000000"/>
          <w:sz w:val="28"/>
        </w:rPr>
        <w:t>
      один раз в год в начале учебного года разрабатывает:</w:t>
      </w:r>
    </w:p>
    <w:bookmarkEnd w:id="249"/>
    <w:bookmarkStart w:name="z309" w:id="250"/>
    <w:p>
      <w:pPr>
        <w:spacing w:after="0"/>
        <w:ind w:left="0"/>
        <w:jc w:val="both"/>
      </w:pPr>
      <w:r>
        <w:rPr>
          <w:rFonts w:ascii="Times New Roman"/>
          <w:b w:val="false"/>
          <w:i w:val="false"/>
          <w:color w:val="000000"/>
          <w:sz w:val="28"/>
        </w:rPr>
        <w:t>
      план работы социального педагога на учебный год (в бумажном или электронном формате word или pdf).</w:t>
      </w:r>
    </w:p>
    <w:bookmarkEnd w:id="250"/>
    <w:bookmarkStart w:name="z310" w:id="251"/>
    <w:p>
      <w:pPr>
        <w:spacing w:after="0"/>
        <w:ind w:left="0"/>
        <w:jc w:val="both"/>
      </w:pPr>
      <w:r>
        <w:rPr>
          <w:rFonts w:ascii="Times New Roman"/>
          <w:b w:val="false"/>
          <w:i w:val="false"/>
          <w:color w:val="000000"/>
          <w:sz w:val="28"/>
        </w:rPr>
        <w:t>
      4. Воспитатель общежития:</w:t>
      </w:r>
    </w:p>
    <w:bookmarkEnd w:id="251"/>
    <w:bookmarkStart w:name="z311" w:id="252"/>
    <w:p>
      <w:pPr>
        <w:spacing w:after="0"/>
        <w:ind w:left="0"/>
        <w:jc w:val="both"/>
      </w:pPr>
      <w:r>
        <w:rPr>
          <w:rFonts w:ascii="Times New Roman"/>
          <w:b w:val="false"/>
          <w:i w:val="false"/>
          <w:color w:val="000000"/>
          <w:sz w:val="28"/>
        </w:rPr>
        <w:t>
      один раз в год в начале учебного года разрабатывает:</w:t>
      </w:r>
    </w:p>
    <w:bookmarkEnd w:id="252"/>
    <w:bookmarkStart w:name="z312" w:id="253"/>
    <w:p>
      <w:pPr>
        <w:spacing w:after="0"/>
        <w:ind w:left="0"/>
        <w:jc w:val="both"/>
      </w:pPr>
      <w:r>
        <w:rPr>
          <w:rFonts w:ascii="Times New Roman"/>
          <w:b w:val="false"/>
          <w:i w:val="false"/>
          <w:color w:val="000000"/>
          <w:sz w:val="28"/>
        </w:rPr>
        <w:t>
      план работы воспитателя общежития на учебный год (в бумажном или электронном формате word или pdf).</w:t>
      </w:r>
    </w:p>
    <w:bookmarkEnd w:id="253"/>
    <w:bookmarkStart w:name="z313" w:id="254"/>
    <w:p>
      <w:pPr>
        <w:spacing w:after="0"/>
        <w:ind w:left="0"/>
        <w:jc w:val="both"/>
      </w:pPr>
      <w:r>
        <w:rPr>
          <w:rFonts w:ascii="Times New Roman"/>
          <w:b w:val="false"/>
          <w:i w:val="false"/>
          <w:color w:val="000000"/>
          <w:sz w:val="28"/>
        </w:rPr>
        <w:t>
      5. Заведующий учебной частью:</w:t>
      </w:r>
    </w:p>
    <w:bookmarkEnd w:id="254"/>
    <w:bookmarkStart w:name="z314" w:id="255"/>
    <w:p>
      <w:pPr>
        <w:spacing w:after="0"/>
        <w:ind w:left="0"/>
        <w:jc w:val="both"/>
      </w:pPr>
      <w:r>
        <w:rPr>
          <w:rFonts w:ascii="Times New Roman"/>
          <w:b w:val="false"/>
          <w:i w:val="false"/>
          <w:color w:val="000000"/>
          <w:sz w:val="28"/>
        </w:rPr>
        <w:t>
      ежемесячно заполняет:</w:t>
      </w:r>
    </w:p>
    <w:bookmarkEnd w:id="255"/>
    <w:bookmarkStart w:name="z315" w:id="256"/>
    <w:p>
      <w:pPr>
        <w:spacing w:after="0"/>
        <w:ind w:left="0"/>
        <w:jc w:val="both"/>
      </w:pPr>
      <w:r>
        <w:rPr>
          <w:rFonts w:ascii="Times New Roman"/>
          <w:b w:val="false"/>
          <w:i w:val="false"/>
          <w:color w:val="000000"/>
          <w:sz w:val="28"/>
        </w:rPr>
        <w:t>
      ведомость учета учебного времени работы педагога за каждый месяц (в часах и (или) кредитах) (в бумажном или электронном формате путем выгрузки из автоматизированной системы);</w:t>
      </w:r>
    </w:p>
    <w:bookmarkEnd w:id="256"/>
    <w:bookmarkStart w:name="z316" w:id="257"/>
    <w:p>
      <w:pPr>
        <w:spacing w:after="0"/>
        <w:ind w:left="0"/>
        <w:jc w:val="both"/>
      </w:pPr>
      <w:r>
        <w:rPr>
          <w:rFonts w:ascii="Times New Roman"/>
          <w:b w:val="false"/>
          <w:i w:val="false"/>
          <w:color w:val="000000"/>
          <w:sz w:val="28"/>
        </w:rPr>
        <w:t>
      по мере необходимости в течение учебного года ведет:</w:t>
      </w:r>
    </w:p>
    <w:bookmarkEnd w:id="257"/>
    <w:bookmarkStart w:name="z317" w:id="258"/>
    <w:p>
      <w:pPr>
        <w:spacing w:after="0"/>
        <w:ind w:left="0"/>
        <w:jc w:val="both"/>
      </w:pPr>
      <w:r>
        <w:rPr>
          <w:rFonts w:ascii="Times New Roman"/>
          <w:b w:val="false"/>
          <w:i w:val="false"/>
          <w:color w:val="000000"/>
          <w:sz w:val="28"/>
        </w:rPr>
        <w:t>
      1) книгу регистрации приказов по контингенту обучающихся (в бумажном и/или электронном формате word или pdf);</w:t>
      </w:r>
    </w:p>
    <w:bookmarkEnd w:id="258"/>
    <w:bookmarkStart w:name="z318" w:id="259"/>
    <w:p>
      <w:pPr>
        <w:spacing w:after="0"/>
        <w:ind w:left="0"/>
        <w:jc w:val="both"/>
      </w:pPr>
      <w:r>
        <w:rPr>
          <w:rFonts w:ascii="Times New Roman"/>
          <w:b w:val="false"/>
          <w:i w:val="false"/>
          <w:color w:val="000000"/>
          <w:sz w:val="28"/>
        </w:rPr>
        <w:t>
      2) поименную книгу обучающихся (в бумажном и/или электронном формате путем выгрузки из автоматизированной системы);</w:t>
      </w:r>
    </w:p>
    <w:bookmarkEnd w:id="259"/>
    <w:bookmarkStart w:name="z319" w:id="260"/>
    <w:p>
      <w:pPr>
        <w:spacing w:after="0"/>
        <w:ind w:left="0"/>
        <w:jc w:val="both"/>
      </w:pPr>
      <w:r>
        <w:rPr>
          <w:rFonts w:ascii="Times New Roman"/>
          <w:b w:val="false"/>
          <w:i w:val="false"/>
          <w:color w:val="000000"/>
          <w:sz w:val="28"/>
        </w:rPr>
        <w:t>
      3) книгу выдачи академической справки (в бумажном и/или электронном формате word или pdf);</w:t>
      </w:r>
    </w:p>
    <w:bookmarkEnd w:id="260"/>
    <w:bookmarkStart w:name="z320" w:id="261"/>
    <w:p>
      <w:pPr>
        <w:spacing w:after="0"/>
        <w:ind w:left="0"/>
        <w:jc w:val="both"/>
      </w:pPr>
      <w:r>
        <w:rPr>
          <w:rFonts w:ascii="Times New Roman"/>
          <w:b w:val="false"/>
          <w:i w:val="false"/>
          <w:color w:val="000000"/>
          <w:sz w:val="28"/>
        </w:rPr>
        <w:t>
      4) книгу выдачи дубликатов дипломов (в бумажном и/или электронном формате word или pdf).</w:t>
      </w:r>
    </w:p>
    <w:bookmarkEnd w:id="261"/>
    <w:bookmarkStart w:name="z321" w:id="262"/>
    <w:p>
      <w:pPr>
        <w:spacing w:after="0"/>
        <w:ind w:left="0"/>
        <w:jc w:val="both"/>
      </w:pPr>
      <w:r>
        <w:rPr>
          <w:rFonts w:ascii="Times New Roman"/>
          <w:b w:val="false"/>
          <w:i w:val="false"/>
          <w:color w:val="000000"/>
          <w:sz w:val="28"/>
        </w:rPr>
        <w:t>
      один раз в год в начале учебного года организует оформление:</w:t>
      </w:r>
    </w:p>
    <w:bookmarkEnd w:id="262"/>
    <w:bookmarkStart w:name="z322" w:id="263"/>
    <w:p>
      <w:pPr>
        <w:spacing w:after="0"/>
        <w:ind w:left="0"/>
        <w:jc w:val="both"/>
      </w:pPr>
      <w:r>
        <w:rPr>
          <w:rFonts w:ascii="Times New Roman"/>
          <w:b w:val="false"/>
          <w:i w:val="false"/>
          <w:color w:val="000000"/>
          <w:sz w:val="28"/>
        </w:rPr>
        <w:t>
      1) книжки успеваемости обучающегося (в бумажном и/или электронном формате word или pdf);</w:t>
      </w:r>
    </w:p>
    <w:bookmarkEnd w:id="263"/>
    <w:bookmarkStart w:name="z323" w:id="264"/>
    <w:p>
      <w:pPr>
        <w:spacing w:after="0"/>
        <w:ind w:left="0"/>
        <w:jc w:val="both"/>
      </w:pPr>
      <w:r>
        <w:rPr>
          <w:rFonts w:ascii="Times New Roman"/>
          <w:b w:val="false"/>
          <w:i w:val="false"/>
          <w:color w:val="000000"/>
          <w:sz w:val="28"/>
        </w:rPr>
        <w:t>
      2) студенческого билета, обучающегося.</w:t>
      </w:r>
    </w:p>
    <w:bookmarkEnd w:id="264"/>
    <w:bookmarkStart w:name="z324" w:id="265"/>
    <w:p>
      <w:pPr>
        <w:spacing w:after="0"/>
        <w:ind w:left="0"/>
        <w:jc w:val="both"/>
      </w:pPr>
      <w:r>
        <w:rPr>
          <w:rFonts w:ascii="Times New Roman"/>
          <w:b w:val="false"/>
          <w:i w:val="false"/>
          <w:color w:val="000000"/>
          <w:sz w:val="28"/>
        </w:rPr>
        <w:t>
      один раз в год в конце учебного года заполняет:</w:t>
      </w:r>
    </w:p>
    <w:bookmarkEnd w:id="265"/>
    <w:bookmarkStart w:name="z325" w:id="266"/>
    <w:p>
      <w:pPr>
        <w:spacing w:after="0"/>
        <w:ind w:left="0"/>
        <w:jc w:val="both"/>
      </w:pPr>
      <w:r>
        <w:rPr>
          <w:rFonts w:ascii="Times New Roman"/>
          <w:b w:val="false"/>
          <w:i w:val="false"/>
          <w:color w:val="000000"/>
          <w:sz w:val="28"/>
        </w:rPr>
        <w:t>
      1) журнал учета бланков дипломов;</w:t>
      </w:r>
    </w:p>
    <w:bookmarkEnd w:id="266"/>
    <w:bookmarkStart w:name="z326" w:id="267"/>
    <w:p>
      <w:pPr>
        <w:spacing w:after="0"/>
        <w:ind w:left="0"/>
        <w:jc w:val="both"/>
      </w:pPr>
      <w:r>
        <w:rPr>
          <w:rFonts w:ascii="Times New Roman"/>
          <w:b w:val="false"/>
          <w:i w:val="false"/>
          <w:color w:val="000000"/>
          <w:sz w:val="28"/>
        </w:rPr>
        <w:t>
      2) книгу выдачи дипломов (в бумажном и/или электронном формате путем выгрузки из автоматизированной системы).</w:t>
      </w:r>
    </w:p>
    <w:bookmarkEnd w:id="267"/>
    <w:bookmarkStart w:name="z327" w:id="268"/>
    <w:p>
      <w:pPr>
        <w:spacing w:after="0"/>
        <w:ind w:left="0"/>
        <w:jc w:val="both"/>
      </w:pPr>
      <w:r>
        <w:rPr>
          <w:rFonts w:ascii="Times New Roman"/>
          <w:b w:val="false"/>
          <w:i w:val="false"/>
          <w:color w:val="000000"/>
          <w:sz w:val="28"/>
        </w:rPr>
        <w:t>
      6. Заведующий отделением:</w:t>
      </w:r>
    </w:p>
    <w:bookmarkEnd w:id="268"/>
    <w:bookmarkStart w:name="z328" w:id="269"/>
    <w:p>
      <w:pPr>
        <w:spacing w:after="0"/>
        <w:ind w:left="0"/>
        <w:jc w:val="both"/>
      </w:pPr>
      <w:r>
        <w:rPr>
          <w:rFonts w:ascii="Times New Roman"/>
          <w:b w:val="false"/>
          <w:i w:val="false"/>
          <w:color w:val="000000"/>
          <w:sz w:val="28"/>
        </w:rPr>
        <w:t>
      один раз в год в начале учебного года разрабатывает:</w:t>
      </w:r>
    </w:p>
    <w:bookmarkEnd w:id="269"/>
    <w:bookmarkStart w:name="z329" w:id="270"/>
    <w:p>
      <w:pPr>
        <w:spacing w:after="0"/>
        <w:ind w:left="0"/>
        <w:jc w:val="both"/>
      </w:pPr>
      <w:r>
        <w:rPr>
          <w:rFonts w:ascii="Times New Roman"/>
          <w:b w:val="false"/>
          <w:i w:val="false"/>
          <w:color w:val="000000"/>
          <w:sz w:val="28"/>
        </w:rPr>
        <w:t>
      план работы заведующего отделением на учебный год.</w:t>
      </w:r>
    </w:p>
    <w:bookmarkEnd w:id="270"/>
    <w:bookmarkStart w:name="z330" w:id="271"/>
    <w:p>
      <w:pPr>
        <w:spacing w:after="0"/>
        <w:ind w:left="0"/>
        <w:jc w:val="both"/>
      </w:pPr>
      <w:r>
        <w:rPr>
          <w:rFonts w:ascii="Times New Roman"/>
          <w:b w:val="false"/>
          <w:i w:val="false"/>
          <w:color w:val="000000"/>
          <w:sz w:val="28"/>
        </w:rPr>
        <w:t>
      7. Заместитель руководителя по учебной, учебно-методической или учебно-воспитательной работе:</w:t>
      </w:r>
    </w:p>
    <w:bookmarkEnd w:id="271"/>
    <w:bookmarkStart w:name="z331" w:id="272"/>
    <w:p>
      <w:pPr>
        <w:spacing w:after="0"/>
        <w:ind w:left="0"/>
        <w:jc w:val="both"/>
      </w:pPr>
      <w:r>
        <w:rPr>
          <w:rFonts w:ascii="Times New Roman"/>
          <w:b w:val="false"/>
          <w:i w:val="false"/>
          <w:color w:val="000000"/>
          <w:sz w:val="28"/>
        </w:rPr>
        <w:t>
      один раз в год в начале учебного года разрабатывает:</w:t>
      </w:r>
    </w:p>
    <w:bookmarkEnd w:id="272"/>
    <w:bookmarkStart w:name="z332" w:id="273"/>
    <w:p>
      <w:pPr>
        <w:spacing w:after="0"/>
        <w:ind w:left="0"/>
        <w:jc w:val="both"/>
      </w:pPr>
      <w:r>
        <w:rPr>
          <w:rFonts w:ascii="Times New Roman"/>
          <w:b w:val="false"/>
          <w:i w:val="false"/>
          <w:color w:val="000000"/>
          <w:sz w:val="28"/>
        </w:rPr>
        <w:t>
      1) план работы педагогического совета на учебный год (в бумажном или электронном формате word или pdf);</w:t>
      </w:r>
    </w:p>
    <w:bookmarkEnd w:id="273"/>
    <w:bookmarkStart w:name="z333" w:id="274"/>
    <w:p>
      <w:pPr>
        <w:spacing w:after="0"/>
        <w:ind w:left="0"/>
        <w:jc w:val="both"/>
      </w:pPr>
      <w:r>
        <w:rPr>
          <w:rFonts w:ascii="Times New Roman"/>
          <w:b w:val="false"/>
          <w:i w:val="false"/>
          <w:color w:val="000000"/>
          <w:sz w:val="28"/>
        </w:rPr>
        <w:t>
      2) рабочий учебный план (в бумажном или электронном формате word или pdf);</w:t>
      </w:r>
    </w:p>
    <w:bookmarkEnd w:id="274"/>
    <w:bookmarkStart w:name="z334" w:id="275"/>
    <w:p>
      <w:pPr>
        <w:spacing w:after="0"/>
        <w:ind w:left="0"/>
        <w:jc w:val="both"/>
      </w:pPr>
      <w:r>
        <w:rPr>
          <w:rFonts w:ascii="Times New Roman"/>
          <w:b w:val="false"/>
          <w:i w:val="false"/>
          <w:color w:val="000000"/>
          <w:sz w:val="28"/>
        </w:rPr>
        <w:t>
      3) тарификационный список педагогов (в бумажном или электронном формате word или pdf);</w:t>
      </w:r>
    </w:p>
    <w:bookmarkEnd w:id="275"/>
    <w:bookmarkStart w:name="z335" w:id="276"/>
    <w:p>
      <w:pPr>
        <w:spacing w:after="0"/>
        <w:ind w:left="0"/>
        <w:jc w:val="both"/>
      </w:pPr>
      <w:r>
        <w:rPr>
          <w:rFonts w:ascii="Times New Roman"/>
          <w:b w:val="false"/>
          <w:i w:val="false"/>
          <w:color w:val="000000"/>
          <w:sz w:val="28"/>
        </w:rPr>
        <w:t>
      4) план работы (по направлениям деятельности) на учебный год (в бумажном или электронном формате word или pdf);</w:t>
      </w:r>
    </w:p>
    <w:bookmarkEnd w:id="276"/>
    <w:bookmarkStart w:name="z336" w:id="277"/>
    <w:p>
      <w:pPr>
        <w:spacing w:after="0"/>
        <w:ind w:left="0"/>
        <w:jc w:val="both"/>
      </w:pPr>
      <w:r>
        <w:rPr>
          <w:rFonts w:ascii="Times New Roman"/>
          <w:b w:val="false"/>
          <w:i w:val="false"/>
          <w:color w:val="000000"/>
          <w:sz w:val="28"/>
        </w:rPr>
        <w:t>
      5) план внутриколледжного контроля на учебный год (в бумажном или электронном формате word или pdf).</w:t>
      </w:r>
    </w:p>
    <w:bookmarkEnd w:id="277"/>
    <w:bookmarkStart w:name="z337" w:id="278"/>
    <w:p>
      <w:pPr>
        <w:spacing w:after="0"/>
        <w:ind w:left="0"/>
        <w:jc w:val="both"/>
      </w:pPr>
      <w:r>
        <w:rPr>
          <w:rFonts w:ascii="Times New Roman"/>
          <w:b w:val="false"/>
          <w:i w:val="false"/>
          <w:color w:val="000000"/>
          <w:sz w:val="28"/>
        </w:rPr>
        <w:t>
      один раз в год в конце учебного года заполняет:</w:t>
      </w:r>
    </w:p>
    <w:bookmarkEnd w:id="278"/>
    <w:bookmarkStart w:name="z338" w:id="279"/>
    <w:p>
      <w:pPr>
        <w:spacing w:after="0"/>
        <w:ind w:left="0"/>
        <w:jc w:val="both"/>
      </w:pPr>
      <w:r>
        <w:rPr>
          <w:rFonts w:ascii="Times New Roman"/>
          <w:b w:val="false"/>
          <w:i w:val="false"/>
          <w:color w:val="000000"/>
          <w:sz w:val="28"/>
        </w:rPr>
        <w:t>
      ведомость учета учебного времени педагога за год (в часах и (или) кредитах) (в бумажном или электронном формате путем выгрузки из автоматизированной системы).</w:t>
      </w:r>
    </w:p>
    <w:bookmarkEnd w:id="279"/>
    <w:bookmarkStart w:name="z339" w:id="280"/>
    <w:p>
      <w:pPr>
        <w:spacing w:after="0"/>
        <w:ind w:left="0"/>
        <w:jc w:val="both"/>
      </w:pPr>
      <w:r>
        <w:rPr>
          <w:rFonts w:ascii="Times New Roman"/>
          <w:b w:val="false"/>
          <w:i w:val="false"/>
          <w:color w:val="000000"/>
          <w:sz w:val="28"/>
        </w:rPr>
        <w:t>
      8. Заместитель руководителя по учебно-методической, научно-методической работе:</w:t>
      </w:r>
    </w:p>
    <w:bookmarkEnd w:id="280"/>
    <w:bookmarkStart w:name="z340" w:id="281"/>
    <w:p>
      <w:pPr>
        <w:spacing w:after="0"/>
        <w:ind w:left="0"/>
        <w:jc w:val="both"/>
      </w:pPr>
      <w:r>
        <w:rPr>
          <w:rFonts w:ascii="Times New Roman"/>
          <w:b w:val="false"/>
          <w:i w:val="false"/>
          <w:color w:val="000000"/>
          <w:sz w:val="28"/>
        </w:rPr>
        <w:t>
      один раз в год в начале учебного года разрабатывает:</w:t>
      </w:r>
    </w:p>
    <w:bookmarkEnd w:id="281"/>
    <w:bookmarkStart w:name="z341" w:id="282"/>
    <w:p>
      <w:pPr>
        <w:spacing w:after="0"/>
        <w:ind w:left="0"/>
        <w:jc w:val="both"/>
      </w:pPr>
      <w:r>
        <w:rPr>
          <w:rFonts w:ascii="Times New Roman"/>
          <w:b w:val="false"/>
          <w:i w:val="false"/>
          <w:color w:val="000000"/>
          <w:sz w:val="28"/>
        </w:rPr>
        <w:t>
      1) план учебно-методической работы на учебный год (в бумажном или электронном формате word или pdf);</w:t>
      </w:r>
    </w:p>
    <w:bookmarkEnd w:id="282"/>
    <w:bookmarkStart w:name="z342" w:id="283"/>
    <w:p>
      <w:pPr>
        <w:spacing w:after="0"/>
        <w:ind w:left="0"/>
        <w:jc w:val="both"/>
      </w:pPr>
      <w:r>
        <w:rPr>
          <w:rFonts w:ascii="Times New Roman"/>
          <w:b w:val="false"/>
          <w:i w:val="false"/>
          <w:color w:val="000000"/>
          <w:sz w:val="28"/>
        </w:rPr>
        <w:t>
      2) план подготовки и повышения квалификации преподавателей для профессионального роста.</w:t>
      </w:r>
    </w:p>
    <w:bookmarkEnd w:id="283"/>
    <w:bookmarkStart w:name="z343" w:id="284"/>
    <w:p>
      <w:pPr>
        <w:spacing w:after="0"/>
        <w:ind w:left="0"/>
        <w:jc w:val="both"/>
      </w:pPr>
      <w:r>
        <w:rPr>
          <w:rFonts w:ascii="Times New Roman"/>
          <w:b w:val="false"/>
          <w:i w:val="false"/>
          <w:color w:val="000000"/>
          <w:sz w:val="28"/>
        </w:rPr>
        <w:t>
      9. Заместитель руководителя по воспитательной или учебно-воспитательной работе:</w:t>
      </w:r>
    </w:p>
    <w:bookmarkEnd w:id="284"/>
    <w:bookmarkStart w:name="z344" w:id="285"/>
    <w:p>
      <w:pPr>
        <w:spacing w:after="0"/>
        <w:ind w:left="0"/>
        <w:jc w:val="both"/>
      </w:pPr>
      <w:r>
        <w:rPr>
          <w:rFonts w:ascii="Times New Roman"/>
          <w:b w:val="false"/>
          <w:i w:val="false"/>
          <w:color w:val="000000"/>
          <w:sz w:val="28"/>
        </w:rPr>
        <w:t>
      один раз в год в начале учебного года разрабатывает:</w:t>
      </w:r>
    </w:p>
    <w:bookmarkEnd w:id="285"/>
    <w:bookmarkStart w:name="z345" w:id="286"/>
    <w:p>
      <w:pPr>
        <w:spacing w:after="0"/>
        <w:ind w:left="0"/>
        <w:jc w:val="both"/>
      </w:pPr>
      <w:r>
        <w:rPr>
          <w:rFonts w:ascii="Times New Roman"/>
          <w:b w:val="false"/>
          <w:i w:val="false"/>
          <w:color w:val="000000"/>
          <w:sz w:val="28"/>
        </w:rPr>
        <w:t>
      план воспитательной работы на учебный год (в бумажном или электронном формате word или pdf).</w:t>
      </w:r>
    </w:p>
    <w:bookmarkEnd w:id="286"/>
    <w:bookmarkStart w:name="z346" w:id="287"/>
    <w:p>
      <w:pPr>
        <w:spacing w:after="0"/>
        <w:ind w:left="0"/>
        <w:jc w:val="both"/>
      </w:pPr>
      <w:r>
        <w:rPr>
          <w:rFonts w:ascii="Times New Roman"/>
          <w:b w:val="false"/>
          <w:i w:val="false"/>
          <w:color w:val="000000"/>
          <w:sz w:val="28"/>
        </w:rPr>
        <w:t>
      10. Заместитель руководителя по информационным технологиям:</w:t>
      </w:r>
    </w:p>
    <w:bookmarkEnd w:id="287"/>
    <w:bookmarkStart w:name="z347" w:id="288"/>
    <w:p>
      <w:pPr>
        <w:spacing w:after="0"/>
        <w:ind w:left="0"/>
        <w:jc w:val="both"/>
      </w:pPr>
      <w:r>
        <w:rPr>
          <w:rFonts w:ascii="Times New Roman"/>
          <w:b w:val="false"/>
          <w:i w:val="false"/>
          <w:color w:val="000000"/>
          <w:sz w:val="28"/>
        </w:rPr>
        <w:t>
      один раз в год в начале учебного года разрабатывает:</w:t>
      </w:r>
    </w:p>
    <w:bookmarkEnd w:id="288"/>
    <w:bookmarkStart w:name="z348" w:id="289"/>
    <w:p>
      <w:pPr>
        <w:spacing w:after="0"/>
        <w:ind w:left="0"/>
        <w:jc w:val="both"/>
      </w:pPr>
      <w:r>
        <w:rPr>
          <w:rFonts w:ascii="Times New Roman"/>
          <w:b w:val="false"/>
          <w:i w:val="false"/>
          <w:color w:val="000000"/>
          <w:sz w:val="28"/>
        </w:rPr>
        <w:t>
      план работы по развитию информатизации учебно-воспитательного процесса на учебный год.</w:t>
      </w:r>
    </w:p>
    <w:bookmarkEnd w:id="289"/>
    <w:bookmarkStart w:name="z349" w:id="290"/>
    <w:p>
      <w:pPr>
        <w:spacing w:after="0"/>
        <w:ind w:left="0"/>
        <w:jc w:val="both"/>
      </w:pPr>
      <w:r>
        <w:rPr>
          <w:rFonts w:ascii="Times New Roman"/>
          <w:b w:val="false"/>
          <w:i w:val="false"/>
          <w:color w:val="000000"/>
          <w:sz w:val="28"/>
        </w:rPr>
        <w:t>
      11. Руководитель (директор):</w:t>
      </w:r>
    </w:p>
    <w:bookmarkEnd w:id="290"/>
    <w:bookmarkStart w:name="z350" w:id="291"/>
    <w:p>
      <w:pPr>
        <w:spacing w:after="0"/>
        <w:ind w:left="0"/>
        <w:jc w:val="both"/>
      </w:pPr>
      <w:r>
        <w:rPr>
          <w:rFonts w:ascii="Times New Roman"/>
          <w:b w:val="false"/>
          <w:i w:val="false"/>
          <w:color w:val="000000"/>
          <w:sz w:val="28"/>
        </w:rPr>
        <w:t>
      один раз в начале учебного года:</w:t>
      </w:r>
    </w:p>
    <w:bookmarkEnd w:id="291"/>
    <w:bookmarkStart w:name="z351" w:id="292"/>
    <w:p>
      <w:pPr>
        <w:spacing w:after="0"/>
        <w:ind w:left="0"/>
        <w:jc w:val="both"/>
      </w:pPr>
      <w:r>
        <w:rPr>
          <w:rFonts w:ascii="Times New Roman"/>
          <w:b w:val="false"/>
          <w:i w:val="false"/>
          <w:color w:val="000000"/>
          <w:sz w:val="28"/>
        </w:rPr>
        <w:t>
      утверждает план работы (по направлениям деятельности), план внутриколледжного контроля, рабочие учебные планы (в бумажном или электронном формате word или pdf).</w:t>
      </w:r>
    </w:p>
    <w:bookmarkEnd w:id="292"/>
    <w:bookmarkStart w:name="z352" w:id="293"/>
    <w:p>
      <w:pPr>
        <w:spacing w:after="0"/>
        <w:ind w:left="0"/>
        <w:jc w:val="both"/>
      </w:pPr>
      <w:r>
        <w:rPr>
          <w:rFonts w:ascii="Times New Roman"/>
          <w:b w:val="false"/>
          <w:i w:val="false"/>
          <w:color w:val="000000"/>
          <w:sz w:val="28"/>
        </w:rPr>
        <w:t>
      Протоколы заседаний педагогического и методического советов ведутся в соответствии с Правилами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утвержденными постановлением Правительства Республики Казахстан от 31 октября 2018 года № 703 (в бумажном или электронном формате word или pdf).</w:t>
      </w:r>
    </w:p>
    <w:bookmarkEnd w:id="293"/>
    <w:bookmarkStart w:name="z353" w:id="294"/>
    <w:p>
      <w:pPr>
        <w:spacing w:after="0"/>
        <w:ind w:left="0"/>
        <w:jc w:val="both"/>
      </w:pPr>
      <w:r>
        <w:rPr>
          <w:rFonts w:ascii="Times New Roman"/>
          <w:b w:val="false"/>
          <w:i w:val="false"/>
          <w:color w:val="000000"/>
          <w:sz w:val="28"/>
        </w:rPr>
        <w:t xml:space="preserve">
      Периодичность проведения заседаний педагогического совета определена </w:t>
      </w:r>
      <w:r>
        <w:rPr>
          <w:rFonts w:ascii="Times New Roman"/>
          <w:b w:val="false"/>
          <w:i w:val="false"/>
          <w:color w:val="000000"/>
          <w:sz w:val="28"/>
        </w:rPr>
        <w:t>Типовыми правилами</w:t>
      </w:r>
      <w:r>
        <w:rPr>
          <w:rFonts w:ascii="Times New Roman"/>
          <w:b w:val="false"/>
          <w:i w:val="false"/>
          <w:color w:val="000000"/>
          <w:sz w:val="28"/>
        </w:rPr>
        <w:t xml:space="preserve"> организации работы педагогического совета организации технического и профессионального, послесреднего образования, утвержденными приказом исполняющего обязанности Министра образования и науки Республики Казахстан от 24 октября 2007 года № 506 (зарегистрирован в Реестре государственной регистрации нормативных правовых актов под № 4993).</w:t>
      </w:r>
    </w:p>
    <w:bookmarkEnd w:id="294"/>
    <w:bookmarkStart w:name="z354" w:id="295"/>
    <w:p>
      <w:pPr>
        <w:spacing w:after="0"/>
        <w:ind w:left="0"/>
        <w:jc w:val="both"/>
      </w:pPr>
      <w:r>
        <w:rPr>
          <w:rFonts w:ascii="Times New Roman"/>
          <w:b w:val="false"/>
          <w:i w:val="false"/>
          <w:color w:val="000000"/>
          <w:sz w:val="28"/>
        </w:rPr>
        <w:t xml:space="preserve">
      Периодичность проведения заседаний методического совета определена </w:t>
      </w:r>
      <w:r>
        <w:rPr>
          <w:rFonts w:ascii="Times New Roman"/>
          <w:b w:val="false"/>
          <w:i w:val="false"/>
          <w:color w:val="000000"/>
          <w:sz w:val="28"/>
        </w:rPr>
        <w:t>Типовыми правилами</w:t>
      </w:r>
      <w:r>
        <w:rPr>
          <w:rFonts w:ascii="Times New Roman"/>
          <w:b w:val="false"/>
          <w:i w:val="false"/>
          <w:color w:val="000000"/>
          <w:sz w:val="28"/>
        </w:rPr>
        <w:t xml:space="preserve"> деятельности методического (учебно-методического, научно-методического) совета и порядка его избрания, утвержденными приказом исполняющего обязанности Министра образования и науки Республики Казахстан от 21 декабря 2007 года № 644 (зарегистрирован в Реестре государственной регистрации нормативных правовых актов под № 5090).</w:t>
      </w:r>
    </w:p>
    <w:bookmarkEnd w:id="2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2021 года № 472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апреля 2020 года № 130</w:t>
            </w:r>
          </w:p>
        </w:tc>
      </w:tr>
    </w:tbl>
    <w:bookmarkStart w:name="z357" w:id="296"/>
    <w:p>
      <w:pPr>
        <w:spacing w:after="0"/>
        <w:ind w:left="0"/>
        <w:jc w:val="left"/>
      </w:pPr>
      <w:r>
        <w:rPr>
          <w:rFonts w:ascii="Times New Roman"/>
          <w:b/>
          <w:i w:val="false"/>
          <w:color w:val="000000"/>
        </w:rPr>
        <w:t xml:space="preserve"> Формы документов, обязательных для ведения педагогами организаций технического и профессионального, послесреднего образования</w:t>
      </w:r>
    </w:p>
    <w:bookmarkEnd w:id="2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359" w:id="297"/>
    <w:p>
      <w:pPr>
        <w:spacing w:after="0"/>
        <w:ind w:left="0"/>
        <w:jc w:val="both"/>
      </w:pPr>
      <w:r>
        <w:rPr>
          <w:rFonts w:ascii="Times New Roman"/>
          <w:b w:val="false"/>
          <w:i w:val="false"/>
          <w:color w:val="000000"/>
          <w:sz w:val="28"/>
        </w:rPr>
        <w:t>
                               ___________________________________________</w:t>
      </w:r>
      <w:r>
        <w:br/>
      </w:r>
      <w:r>
        <w:rPr>
          <w:rFonts w:ascii="Times New Roman"/>
          <w:b w:val="false"/>
          <w:i w:val="false"/>
          <w:color w:val="000000"/>
          <w:sz w:val="28"/>
        </w:rPr>
        <w:t xml:space="preserve">                                     (наименование организации образования)</w:t>
      </w:r>
      <w:r>
        <w:br/>
      </w:r>
      <w:r>
        <w:rPr>
          <w:rFonts w:ascii="Times New Roman"/>
          <w:b w:val="false"/>
          <w:i w:val="false"/>
          <w:color w:val="000000"/>
          <w:sz w:val="28"/>
        </w:rPr>
        <w:t xml:space="preserve">                                           </w:t>
      </w:r>
      <w:r>
        <w:rPr>
          <w:rFonts w:ascii="Times New Roman"/>
          <w:b/>
          <w:i w:val="false"/>
          <w:color w:val="000000"/>
          <w:sz w:val="28"/>
        </w:rPr>
        <w:t>План учебного занятия</w:t>
      </w:r>
      <w:r>
        <w:br/>
      </w:r>
      <w:r>
        <w:rPr>
          <w:rFonts w:ascii="Times New Roman"/>
          <w:b w:val="false"/>
          <w:i w:val="false"/>
          <w:color w:val="000000"/>
          <w:sz w:val="28"/>
        </w:rPr>
        <w:t xml:space="preserve">                               (теоретического или производственного обучения)</w:t>
      </w:r>
      <w:r>
        <w:br/>
      </w:r>
      <w:r>
        <w:rPr>
          <w:rFonts w:ascii="Times New Roman"/>
          <w:b w:val="false"/>
          <w:i w:val="false"/>
          <w:color w:val="000000"/>
          <w:sz w:val="28"/>
        </w:rPr>
        <w:t xml:space="preserve">                         _____________________________________________________</w:t>
      </w:r>
      <w:r>
        <w:br/>
      </w:r>
      <w:r>
        <w:rPr>
          <w:rFonts w:ascii="Times New Roman"/>
          <w:b w:val="false"/>
          <w:i w:val="false"/>
          <w:color w:val="000000"/>
          <w:sz w:val="28"/>
        </w:rPr>
        <w:t xml:space="preserve">                                                 (тема занятия)</w:t>
      </w:r>
    </w:p>
    <w:bookmarkEnd w:id="297"/>
    <w:bookmarkStart w:name="z360" w:id="298"/>
    <w:p>
      <w:pPr>
        <w:spacing w:after="0"/>
        <w:ind w:left="0"/>
        <w:jc w:val="both"/>
      </w:pPr>
      <w:r>
        <w:rPr>
          <w:rFonts w:ascii="Times New Roman"/>
          <w:b w:val="false"/>
          <w:i w:val="false"/>
          <w:color w:val="000000"/>
          <w:sz w:val="28"/>
        </w:rPr>
        <w:t>
      Наименование модуля /дисциплины____________________________</w:t>
      </w:r>
      <w:r>
        <w:br/>
      </w:r>
      <w:r>
        <w:rPr>
          <w:rFonts w:ascii="Times New Roman"/>
          <w:b w:val="false"/>
          <w:i w:val="false"/>
          <w:color w:val="000000"/>
          <w:sz w:val="28"/>
        </w:rPr>
        <w:t xml:space="preserve">       Подготовил педагог _________________________________________</w:t>
      </w:r>
      <w:r>
        <w:br/>
      </w:r>
      <w:r>
        <w:rPr>
          <w:rFonts w:ascii="Times New Roman"/>
          <w:b w:val="false"/>
          <w:i w:val="false"/>
          <w:color w:val="000000"/>
          <w:sz w:val="28"/>
        </w:rPr>
        <w:t xml:space="preserve">       "__" ____________20_ года</w:t>
      </w:r>
      <w:r>
        <w:br/>
      </w:r>
      <w:r>
        <w:rPr>
          <w:rFonts w:ascii="Times New Roman"/>
          <w:b w:val="false"/>
          <w:i w:val="false"/>
          <w:color w:val="000000"/>
          <w:sz w:val="28"/>
        </w:rPr>
        <w:t xml:space="preserve">       1. Общие сведения</w:t>
      </w:r>
      <w:r>
        <w:br/>
      </w:r>
      <w:r>
        <w:rPr>
          <w:rFonts w:ascii="Times New Roman"/>
          <w:b w:val="false"/>
          <w:i w:val="false"/>
          <w:color w:val="000000"/>
          <w:sz w:val="28"/>
        </w:rPr>
        <w:t xml:space="preserve">       Курс, группа __________________</w:t>
      </w:r>
      <w:r>
        <w:br/>
      </w:r>
      <w:r>
        <w:rPr>
          <w:rFonts w:ascii="Times New Roman"/>
          <w:b w:val="false"/>
          <w:i w:val="false"/>
          <w:color w:val="000000"/>
          <w:sz w:val="28"/>
        </w:rPr>
        <w:t xml:space="preserve">       Тип занятия</w:t>
      </w:r>
      <w:r>
        <w:br/>
      </w:r>
      <w:r>
        <w:rPr>
          <w:rFonts w:ascii="Times New Roman"/>
          <w:b w:val="false"/>
          <w:i w:val="false"/>
          <w:color w:val="000000"/>
          <w:sz w:val="28"/>
        </w:rPr>
        <w:t xml:space="preserve">       2. Цели, задачи</w:t>
      </w:r>
      <w:r>
        <w:br/>
      </w:r>
      <w:r>
        <w:rPr>
          <w:rFonts w:ascii="Times New Roman"/>
          <w:b w:val="false"/>
          <w:i w:val="false"/>
          <w:color w:val="000000"/>
          <w:sz w:val="28"/>
        </w:rPr>
        <w:t xml:space="preserve">       3. Перечень ожидаемых результатов и (или) профессиональных умений, которыми </w:t>
      </w:r>
      <w:r>
        <w:br/>
      </w:r>
      <w:r>
        <w:rPr>
          <w:rFonts w:ascii="Times New Roman"/>
          <w:b w:val="false"/>
          <w:i w:val="false"/>
          <w:color w:val="000000"/>
          <w:sz w:val="28"/>
        </w:rPr>
        <w:t>овладеют обучающиеся в процессе учебного занятия</w:t>
      </w:r>
      <w:r>
        <w:br/>
      </w:r>
      <w:r>
        <w:rPr>
          <w:rFonts w:ascii="Times New Roman"/>
          <w:b w:val="false"/>
          <w:i w:val="false"/>
          <w:color w:val="000000"/>
          <w:sz w:val="28"/>
        </w:rPr>
        <w:t xml:space="preserve">       4. Необходимые ресурсы</w:t>
      </w:r>
      <w:r>
        <w:br/>
      </w:r>
      <w:r>
        <w:rPr>
          <w:rFonts w:ascii="Times New Roman"/>
          <w:b w:val="false"/>
          <w:i w:val="false"/>
          <w:color w:val="000000"/>
          <w:sz w:val="28"/>
        </w:rPr>
        <w:t xml:space="preserve">       5. Ход занятия</w:t>
      </w:r>
      <w:r>
        <w:br/>
      </w:r>
      <w:r>
        <w:rPr>
          <w:rFonts w:ascii="Times New Roman"/>
          <w:b w:val="false"/>
          <w:i w:val="false"/>
          <w:color w:val="000000"/>
          <w:sz w:val="28"/>
        </w:rPr>
        <w:t xml:space="preserve">       Данные пункты учебного занятия являются обязательными. Согласно </w:t>
      </w:r>
      <w:r>
        <w:rPr>
          <w:rFonts w:ascii="Times New Roman"/>
          <w:b w:val="false"/>
          <w:i w:val="false"/>
          <w:color w:val="000000"/>
          <w:sz w:val="28"/>
        </w:rPr>
        <w:t>подпункту 1)</w:t>
      </w:r>
      <w:r>
        <w:rPr>
          <w:rFonts w:ascii="Times New Roman"/>
          <w:b w:val="false"/>
          <w:i w:val="false"/>
          <w:color w:val="000000"/>
          <w:sz w:val="28"/>
        </w:rPr>
        <w:t xml:space="preserve"> </w:t>
      </w:r>
      <w:r>
        <w:br/>
      </w:r>
      <w:r>
        <w:rPr>
          <w:rFonts w:ascii="Times New Roman"/>
          <w:b w:val="false"/>
          <w:i w:val="false"/>
          <w:color w:val="000000"/>
          <w:sz w:val="28"/>
        </w:rPr>
        <w:t xml:space="preserve">пункта 1 статьи 7 Закона Республики Казахстан "О статусе педагога" педагог имеет право </w:t>
      </w:r>
      <w:r>
        <w:br/>
      </w:r>
      <w:r>
        <w:rPr>
          <w:rFonts w:ascii="Times New Roman"/>
          <w:b w:val="false"/>
          <w:i w:val="false"/>
          <w:color w:val="000000"/>
          <w:sz w:val="28"/>
        </w:rPr>
        <w:t xml:space="preserve">внести дополнительные элементы в соответствии с государственным общеобязательным </w:t>
      </w:r>
      <w:r>
        <w:br/>
      </w:r>
      <w:r>
        <w:rPr>
          <w:rFonts w:ascii="Times New Roman"/>
          <w:b w:val="false"/>
          <w:i w:val="false"/>
          <w:color w:val="000000"/>
          <w:sz w:val="28"/>
        </w:rPr>
        <w:t xml:space="preserve">стандартом соответствующего уровня образования и с учетом особенностей дисциплины или </w:t>
      </w:r>
      <w:r>
        <w:br/>
      </w:r>
      <w:r>
        <w:rPr>
          <w:rFonts w:ascii="Times New Roman"/>
          <w:b w:val="false"/>
          <w:i w:val="false"/>
          <w:color w:val="000000"/>
          <w:sz w:val="28"/>
        </w:rPr>
        <w:t>модуля и потребностей обучающихся.</w:t>
      </w:r>
    </w:p>
    <w:bookmarkEnd w:id="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2" w:id="299"/>
    <w:p>
      <w:pPr>
        <w:spacing w:after="0"/>
        <w:ind w:left="0"/>
        <w:jc w:val="both"/>
      </w:pPr>
      <w:r>
        <w:rPr>
          <w:rFonts w:ascii="Times New Roman"/>
          <w:b w:val="false"/>
          <w:i w:val="false"/>
          <w:color w:val="000000"/>
          <w:sz w:val="28"/>
        </w:rPr>
        <w:t>
                         Министерство образования и науки Республики Казахстан</w:t>
      </w:r>
      <w:r>
        <w:br/>
      </w:r>
      <w:r>
        <w:rPr>
          <w:rFonts w:ascii="Times New Roman"/>
          <w:b w:val="false"/>
          <w:i w:val="false"/>
          <w:color w:val="000000"/>
          <w:sz w:val="28"/>
        </w:rPr>
        <w:t xml:space="preserve">                                     </w:t>
      </w:r>
      <w:r>
        <w:rPr>
          <w:rFonts w:ascii="Times New Roman"/>
          <w:b/>
          <w:i w:val="false"/>
          <w:color w:val="000000"/>
          <w:sz w:val="28"/>
        </w:rPr>
        <w:t>Журнал учета теоретического обучения</w:t>
      </w:r>
      <w:r>
        <w:br/>
      </w:r>
      <w:r>
        <w:rPr>
          <w:rFonts w:ascii="Times New Roman"/>
          <w:b w:val="false"/>
          <w:i w:val="false"/>
          <w:color w:val="000000"/>
          <w:sz w:val="28"/>
        </w:rPr>
        <w:t xml:space="preserve">       Учебная группа _________</w:t>
      </w:r>
      <w:r>
        <w:br/>
      </w:r>
      <w:r>
        <w:rPr>
          <w:rFonts w:ascii="Times New Roman"/>
          <w:b w:val="false"/>
          <w:i w:val="false"/>
          <w:color w:val="000000"/>
          <w:sz w:val="28"/>
        </w:rPr>
        <w:t xml:space="preserve">       Курс обучения ________________</w:t>
      </w:r>
      <w:r>
        <w:br/>
      </w:r>
      <w:r>
        <w:rPr>
          <w:rFonts w:ascii="Times New Roman"/>
          <w:b w:val="false"/>
          <w:i w:val="false"/>
          <w:color w:val="000000"/>
          <w:sz w:val="28"/>
        </w:rPr>
        <w:t xml:space="preserve">       Специальность _______________________</w:t>
      </w:r>
      <w:r>
        <w:br/>
      </w:r>
      <w:r>
        <w:rPr>
          <w:rFonts w:ascii="Times New Roman"/>
          <w:b w:val="false"/>
          <w:i w:val="false"/>
          <w:color w:val="000000"/>
          <w:sz w:val="28"/>
        </w:rPr>
        <w:t xml:space="preserve">       Квалификации___________________________</w:t>
      </w:r>
      <w:r>
        <w:br/>
      </w:r>
      <w:r>
        <w:rPr>
          <w:rFonts w:ascii="Times New Roman"/>
          <w:b w:val="false"/>
          <w:i w:val="false"/>
          <w:color w:val="000000"/>
          <w:sz w:val="28"/>
        </w:rPr>
        <w:t xml:space="preserve">       20___/20___ учебный год</w:t>
      </w:r>
      <w:r>
        <w:br/>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xml:space="preserve">       Содержание</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8"/>
        <w:gridCol w:w="1124"/>
        <w:gridCol w:w="3572"/>
        <w:gridCol w:w="5304"/>
        <w:gridCol w:w="692"/>
      </w:tblGrid>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модуля</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и (или) модуля</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преподавателя</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Страницы</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3" w:id="300"/>
    <w:p>
      <w:pPr>
        <w:spacing w:after="0"/>
        <w:ind w:left="0"/>
        <w:jc w:val="both"/>
      </w:pPr>
      <w:r>
        <w:rPr>
          <w:rFonts w:ascii="Times New Roman"/>
          <w:b w:val="false"/>
          <w:i w:val="false"/>
          <w:color w:val="000000"/>
          <w:sz w:val="28"/>
        </w:rPr>
        <w:t>
      Примечание: Количество граф в оглавлении устанавливается в зависимости от количества изучаемых в учебной группе дисциплин и (или) модулей за учебный год.</w:t>
      </w:r>
    </w:p>
    <w:bookmarkEnd w:id="300"/>
    <w:bookmarkStart w:name="z364" w:id="301"/>
    <w:p>
      <w:pPr>
        <w:spacing w:after="0"/>
        <w:ind w:left="0"/>
        <w:jc w:val="both"/>
      </w:pPr>
      <w:r>
        <w:rPr>
          <w:rFonts w:ascii="Times New Roman"/>
          <w:b w:val="false"/>
          <w:i w:val="false"/>
          <w:color w:val="000000"/>
          <w:sz w:val="28"/>
        </w:rPr>
        <w:t>
      Форма № 5.1. СВЕДЕНИЯ О РЕАЛИЗУЕМЫХ МОДУЛЯХ НА УЧЕБНЫЙ ГОД</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2"/>
        <w:gridCol w:w="1867"/>
        <w:gridCol w:w="4025"/>
        <w:gridCol w:w="1868"/>
        <w:gridCol w:w="1868"/>
      </w:tblGrid>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модуля</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по учебному плану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завершения</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5" w:id="302"/>
    <w:p>
      <w:pPr>
        <w:spacing w:after="0"/>
        <w:ind w:left="0"/>
        <w:jc w:val="both"/>
      </w:pPr>
      <w:r>
        <w:rPr>
          <w:rFonts w:ascii="Times New Roman"/>
          <w:b w:val="false"/>
          <w:i w:val="false"/>
          <w:color w:val="000000"/>
          <w:sz w:val="28"/>
        </w:rPr>
        <w:t>
      Примечание: Количество граф устанавливается в зависимости от количества изучаемых в учебной группе модулей за учебный год.</w:t>
      </w:r>
    </w:p>
    <w:bookmarkEnd w:id="302"/>
    <w:bookmarkStart w:name="z366" w:id="303"/>
    <w:p>
      <w:pPr>
        <w:spacing w:after="0"/>
        <w:ind w:left="0"/>
        <w:jc w:val="both"/>
      </w:pPr>
      <w:r>
        <w:rPr>
          <w:rFonts w:ascii="Times New Roman"/>
          <w:b w:val="false"/>
          <w:i w:val="false"/>
          <w:color w:val="000000"/>
          <w:sz w:val="28"/>
        </w:rPr>
        <w:t>
      Форма № 5.2. СВЕДЕНИЯ ОБ ОБУЧАЮЩИХСЯ ГРУППЫ</w:t>
      </w:r>
    </w:p>
    <w:bookmarkEnd w:id="303"/>
    <w:bookmarkStart w:name="z367" w:id="304"/>
    <w:p>
      <w:pPr>
        <w:spacing w:after="0"/>
        <w:ind w:left="0"/>
        <w:jc w:val="both"/>
      </w:pPr>
      <w:r>
        <w:rPr>
          <w:rFonts w:ascii="Times New Roman"/>
          <w:b w:val="false"/>
          <w:i w:val="false"/>
          <w:color w:val="000000"/>
          <w:sz w:val="28"/>
        </w:rPr>
        <w:t>
      (Левая сторона)</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4918"/>
        <w:gridCol w:w="2648"/>
        <w:gridCol w:w="1845"/>
        <w:gridCol w:w="2248"/>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обучающегося</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 год рождения</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поименной книге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05"/>
          <w:p>
            <w:pPr>
              <w:spacing w:after="20"/>
              <w:ind w:left="20"/>
              <w:jc w:val="both"/>
            </w:pPr>
            <w:r>
              <w:rPr>
                <w:rFonts w:ascii="Times New Roman"/>
                <w:b w:val="false"/>
                <w:i w:val="false"/>
                <w:color w:val="000000"/>
                <w:sz w:val="20"/>
              </w:rPr>
              <w:t>
Дата</w:t>
            </w:r>
            <w:r>
              <w:br/>
            </w:r>
            <w:r>
              <w:rPr>
                <w:rFonts w:ascii="Times New Roman"/>
                <w:b w:val="false"/>
                <w:i w:val="false"/>
                <w:color w:val="000000"/>
                <w:sz w:val="20"/>
              </w:rPr>
              <w:t>
и № приказа о зачислении</w:t>
            </w:r>
          </w:p>
          <w:bookmarkEnd w:id="305"/>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9" w:id="306"/>
    <w:p>
      <w:pPr>
        <w:spacing w:after="0"/>
        <w:ind w:left="0"/>
        <w:jc w:val="both"/>
      </w:pPr>
      <w:r>
        <w:rPr>
          <w:rFonts w:ascii="Times New Roman"/>
          <w:b w:val="false"/>
          <w:i w:val="false"/>
          <w:color w:val="000000"/>
          <w:sz w:val="28"/>
        </w:rPr>
        <w:t>
      Руководитель группы (тьютор)</w:t>
      </w:r>
      <w:r>
        <w:br/>
      </w:r>
      <w:r>
        <w:rPr>
          <w:rFonts w:ascii="Times New Roman"/>
          <w:b w:val="false"/>
          <w:i w:val="false"/>
          <w:color w:val="000000"/>
          <w:sz w:val="28"/>
        </w:rPr>
        <w:t xml:space="preserve">       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306"/>
    <w:bookmarkStart w:name="z370" w:id="307"/>
    <w:p>
      <w:pPr>
        <w:spacing w:after="0"/>
        <w:ind w:left="0"/>
        <w:jc w:val="both"/>
      </w:pPr>
      <w:r>
        <w:rPr>
          <w:rFonts w:ascii="Times New Roman"/>
          <w:b w:val="false"/>
          <w:i w:val="false"/>
          <w:color w:val="000000"/>
          <w:sz w:val="28"/>
        </w:rPr>
        <w:t>
      СВЕДЕНИЯ ОБ ОБУЧАЮЩИХСЯ ГРУППЫ (Правая сторона)</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8"/>
        <w:gridCol w:w="3691"/>
        <w:gridCol w:w="1639"/>
        <w:gridCol w:w="2666"/>
        <w:gridCol w:w="2666"/>
      </w:tblGrid>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обучающегося</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контингента</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сведения</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1" w:id="308"/>
    <w:p>
      <w:pPr>
        <w:spacing w:after="0"/>
        <w:ind w:left="0"/>
        <w:jc w:val="both"/>
      </w:pPr>
      <w:r>
        <w:rPr>
          <w:rFonts w:ascii="Times New Roman"/>
          <w:b w:val="false"/>
          <w:i w:val="false"/>
          <w:color w:val="000000"/>
          <w:sz w:val="28"/>
        </w:rPr>
        <w:t>
      Форма № 5.3. УЧЕТ ПОСЕЩАЕМОСТИ ЗАНЯТИЙ И УСПЕВАЕМОСТИ ОБУЧАЮЩИХСЯ</w:t>
      </w:r>
    </w:p>
    <w:bookmarkEnd w:id="308"/>
    <w:bookmarkStart w:name="z372" w:id="309"/>
    <w:p>
      <w:pPr>
        <w:spacing w:after="0"/>
        <w:ind w:left="0"/>
        <w:jc w:val="both"/>
      </w:pPr>
      <w:r>
        <w:rPr>
          <w:rFonts w:ascii="Times New Roman"/>
          <w:b w:val="false"/>
          <w:i w:val="false"/>
          <w:color w:val="000000"/>
          <w:sz w:val="28"/>
        </w:rPr>
        <w:t>
      (Левая сторона) (Правая сторона)</w:t>
      </w:r>
    </w:p>
    <w:bookmarkEnd w:id="309"/>
    <w:bookmarkStart w:name="z373" w:id="310"/>
    <w:p>
      <w:pPr>
        <w:spacing w:after="0"/>
        <w:ind w:left="0"/>
        <w:jc w:val="both"/>
      </w:pPr>
      <w:r>
        <w:rPr>
          <w:rFonts w:ascii="Times New Roman"/>
          <w:b w:val="false"/>
          <w:i w:val="false"/>
          <w:color w:val="000000"/>
          <w:sz w:val="28"/>
        </w:rPr>
        <w:t>
      Примечание: Количество страниц в журнале для записи пройденного учебного материала и учета посещаемости и успеваемости обучающихся устанавливается при печатании бланков журнала учебных занятий в зависимости от количества дисциплин и (или) модулей, изучаемых в группе согласно учебному плану, и продолжительности их изучения.</w:t>
      </w:r>
    </w:p>
    <w:bookmarkEnd w:id="310"/>
    <w:bookmarkStart w:name="z374" w:id="311"/>
    <w:p>
      <w:pPr>
        <w:spacing w:after="0"/>
        <w:ind w:left="0"/>
        <w:jc w:val="both"/>
      </w:pPr>
      <w:r>
        <w:rPr>
          <w:rFonts w:ascii="Times New Roman"/>
          <w:b w:val="false"/>
          <w:i w:val="false"/>
          <w:color w:val="000000"/>
          <w:sz w:val="28"/>
        </w:rPr>
        <w:t>
      В случае преподавания одного модуля несколькими преподавателями данная форма заполняется поочередно каждым преподавателем согласно расписанию учебных занятий. По завершении теоретической части программы обучения по модулю (преподавателем, ведущим последнюю пару) ведется запись работ с указанием фактического выполнения теоретической части программы модуля "Итого по модулю" в часах и /или кредитах.</w:t>
      </w:r>
    </w:p>
    <w:bookmarkEnd w:id="311"/>
    <w:bookmarkStart w:name="z375" w:id="312"/>
    <w:p>
      <w:pPr>
        <w:spacing w:after="0"/>
        <w:ind w:left="0"/>
        <w:jc w:val="both"/>
      </w:pPr>
      <w:r>
        <w:rPr>
          <w:rFonts w:ascii="Times New Roman"/>
          <w:b w:val="false"/>
          <w:i w:val="false"/>
          <w:color w:val="000000"/>
          <w:sz w:val="28"/>
        </w:rPr>
        <w:t>
      По итогам каждого семестра (преподавателем, ведущим последнюю пару) выставляется общая средняя оценка по модулю в соответствии с рабочим учебным планом.</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4745"/>
        <w:gridCol w:w="305"/>
        <w:gridCol w:w="305"/>
        <w:gridCol w:w="306"/>
        <w:gridCol w:w="306"/>
        <w:gridCol w:w="306"/>
        <w:gridCol w:w="307"/>
        <w:gridCol w:w="751"/>
        <w:gridCol w:w="752"/>
        <w:gridCol w:w="1195"/>
        <w:gridCol w:w="543"/>
        <w:gridCol w:w="543"/>
        <w:gridCol w:w="54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модуля _____________________________ Наименование дисциплины и (или) модуля __________________________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преподавателей___________________________</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обучающегося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число</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занятия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учебных часов</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занятия/ критерии оценки</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задано</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преподавателя</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концертмейстера</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6" w:id="313"/>
    <w:p>
      <w:pPr>
        <w:spacing w:after="0"/>
        <w:ind w:left="0"/>
        <w:jc w:val="both"/>
      </w:pPr>
      <w:r>
        <w:rPr>
          <w:rFonts w:ascii="Times New Roman"/>
          <w:b w:val="false"/>
          <w:i w:val="false"/>
          <w:color w:val="000000"/>
          <w:sz w:val="28"/>
        </w:rPr>
        <w:t>
      Форма № 5.4. РЕЗУЛЬТАТЫ МЕДИЦИНСКОГО ОСМОТРА ОБУЧАЮЩИХСЯ</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5123"/>
        <w:gridCol w:w="1086"/>
        <w:gridCol w:w="3870"/>
        <w:gridCol w:w="668"/>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обучающегося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осмотра</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Медгруппа (основная, подготовительная, специальная)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7" w:id="314"/>
    <w:p>
      <w:pPr>
        <w:spacing w:after="0"/>
        <w:ind w:left="0"/>
        <w:jc w:val="both"/>
      </w:pPr>
      <w:r>
        <w:rPr>
          <w:rFonts w:ascii="Times New Roman"/>
          <w:b w:val="false"/>
          <w:i w:val="false"/>
          <w:color w:val="000000"/>
          <w:sz w:val="28"/>
        </w:rPr>
        <w:t>
      Форма № 5.5. ИТОГИ УЧЕБНО-ВОСПИТАТЕЛЬНОЙ РАБОТЫ</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3382"/>
        <w:gridCol w:w="2880"/>
        <w:gridCol w:w="2880"/>
        <w:gridCol w:w="780"/>
        <w:gridCol w:w="480"/>
        <w:gridCol w:w="782"/>
      </w:tblGrid>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обучающегося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15"/>
          <w:p>
            <w:pPr>
              <w:spacing w:after="20"/>
              <w:ind w:left="20"/>
              <w:jc w:val="both"/>
            </w:pPr>
            <w:r>
              <w:rPr>
                <w:rFonts w:ascii="Times New Roman"/>
                <w:b w:val="false"/>
                <w:i w:val="false"/>
                <w:color w:val="000000"/>
                <w:sz w:val="20"/>
              </w:rPr>
              <w:t>
Индекс модуля_______</w:t>
            </w:r>
            <w:r>
              <w:br/>
            </w:r>
            <w:r>
              <w:rPr>
                <w:rFonts w:ascii="Times New Roman"/>
                <w:b w:val="false"/>
                <w:i w:val="false"/>
                <w:color w:val="000000"/>
                <w:sz w:val="20"/>
              </w:rPr>
              <w:t>
Производственное обучение</w:t>
            </w:r>
          </w:p>
          <w:bookmarkEnd w:id="315"/>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 полугодие (семестр)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 полугодие (семестр)</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оценка</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и (или) кредитов по учебному плану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дано часов и (или) кредитов</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9" w:id="316"/>
    <w:p>
      <w:pPr>
        <w:spacing w:after="0"/>
        <w:ind w:left="0"/>
        <w:jc w:val="both"/>
      </w:pPr>
      <w:r>
        <w:rPr>
          <w:rFonts w:ascii="Times New Roman"/>
          <w:b w:val="false"/>
          <w:i w:val="false"/>
          <w:color w:val="000000"/>
          <w:sz w:val="28"/>
        </w:rPr>
        <w:t>
      Продолжение таблицы</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1294"/>
        <w:gridCol w:w="1294"/>
        <w:gridCol w:w="332"/>
        <w:gridCol w:w="494"/>
        <w:gridCol w:w="2046"/>
        <w:gridCol w:w="2515"/>
        <w:gridCol w:w="1043"/>
        <w:gridCol w:w="106"/>
        <w:gridCol w:w="278"/>
        <w:gridCol w:w="1150"/>
        <w:gridCol w:w="4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модуля_______ Наименование дисциплины и (или) модуля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Пропущено часов</w:t>
            </w:r>
          </w:p>
        </w:tc>
      </w:tr>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полугодие (семестр)</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полугодие (семестр)</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оценка (зачетная)</w:t>
            </w:r>
          </w:p>
        </w:tc>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 полугодии (за 1-й семестр)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2 полугодии (за 2-й семестр)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w:t>
            </w:r>
          </w:p>
        </w:tc>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неуважительным причинам</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неуважительным причинам</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неуважительным причинам</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0" w:id="317"/>
    <w:p>
      <w:pPr>
        <w:spacing w:after="0"/>
        <w:ind w:left="0"/>
        <w:jc w:val="both"/>
      </w:pPr>
      <w:r>
        <w:rPr>
          <w:rFonts w:ascii="Times New Roman"/>
          <w:b w:val="false"/>
          <w:i w:val="false"/>
          <w:color w:val="000000"/>
          <w:sz w:val="28"/>
        </w:rPr>
        <w:t>
      Подписи руководителя (мастера) группы, преподавателей_____________</w:t>
      </w:r>
    </w:p>
    <w:bookmarkEnd w:id="317"/>
    <w:bookmarkStart w:name="z381" w:id="318"/>
    <w:p>
      <w:pPr>
        <w:spacing w:after="0"/>
        <w:ind w:left="0"/>
        <w:jc w:val="both"/>
      </w:pPr>
      <w:r>
        <w:rPr>
          <w:rFonts w:ascii="Times New Roman"/>
          <w:b w:val="false"/>
          <w:i w:val="false"/>
          <w:color w:val="000000"/>
          <w:sz w:val="28"/>
        </w:rPr>
        <w:t>
      Заместитель руководителя по учебной работе _______________________</w:t>
      </w:r>
    </w:p>
    <w:bookmarkEnd w:id="318"/>
    <w:bookmarkStart w:name="z382" w:id="319"/>
    <w:p>
      <w:pPr>
        <w:spacing w:after="0"/>
        <w:ind w:left="0"/>
        <w:jc w:val="both"/>
      </w:pPr>
      <w:r>
        <w:rPr>
          <w:rFonts w:ascii="Times New Roman"/>
          <w:b w:val="false"/>
          <w:i w:val="false"/>
          <w:color w:val="000000"/>
          <w:sz w:val="28"/>
        </w:rPr>
        <w:t>
      Примечание: Количество граф "Наименование дисциплин и (или) модулей" устанавливается при печатании бланков журнала в зависимости от учебного плана и программ. По дисциплинам и (или) модулям, вынесенным на экзаменационную сессию, проставляются оценки, полученные обучающимися на экзаменах и зачетах.</w:t>
      </w:r>
    </w:p>
    <w:bookmarkEnd w:id="319"/>
    <w:bookmarkStart w:name="z383" w:id="320"/>
    <w:p>
      <w:pPr>
        <w:spacing w:after="0"/>
        <w:ind w:left="0"/>
        <w:jc w:val="both"/>
      </w:pPr>
      <w:r>
        <w:rPr>
          <w:rFonts w:ascii="Times New Roman"/>
          <w:b w:val="false"/>
          <w:i w:val="false"/>
          <w:color w:val="000000"/>
          <w:sz w:val="28"/>
        </w:rPr>
        <w:t>
      Замечания и предложения по ведению журнала:</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3581"/>
        <w:gridCol w:w="7476"/>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замечаний и предложений</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проверившего журнал, должность и подпись</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4" w:id="321"/>
    <w:p>
      <w:pPr>
        <w:spacing w:after="0"/>
        <w:ind w:left="0"/>
        <w:jc w:val="both"/>
      </w:pPr>
      <w:r>
        <w:rPr>
          <w:rFonts w:ascii="Times New Roman"/>
          <w:b w:val="false"/>
          <w:i w:val="false"/>
          <w:color w:val="000000"/>
          <w:sz w:val="28"/>
        </w:rPr>
        <w:t>
      Примечание:</w:t>
      </w:r>
    </w:p>
    <w:bookmarkEnd w:id="321"/>
    <w:bookmarkStart w:name="z385" w:id="322"/>
    <w:p>
      <w:pPr>
        <w:spacing w:after="0"/>
        <w:ind w:left="0"/>
        <w:jc w:val="both"/>
      </w:pPr>
      <w:r>
        <w:rPr>
          <w:rFonts w:ascii="Times New Roman"/>
          <w:b w:val="false"/>
          <w:i w:val="false"/>
          <w:color w:val="000000"/>
          <w:sz w:val="28"/>
        </w:rPr>
        <w:t>
      Правила ведения журнала:</w:t>
      </w:r>
    </w:p>
    <w:bookmarkEnd w:id="322"/>
    <w:bookmarkStart w:name="z386" w:id="323"/>
    <w:p>
      <w:pPr>
        <w:spacing w:after="0"/>
        <w:ind w:left="0"/>
        <w:jc w:val="both"/>
      </w:pPr>
      <w:r>
        <w:rPr>
          <w:rFonts w:ascii="Times New Roman"/>
          <w:b w:val="false"/>
          <w:i w:val="false"/>
          <w:color w:val="000000"/>
          <w:sz w:val="28"/>
        </w:rPr>
        <w:t>
      1. Журнал является документом строгой отчетности для учета теоретического обучения и подведения итогов учебно-воспитательной работы.</w:t>
      </w:r>
    </w:p>
    <w:bookmarkEnd w:id="323"/>
    <w:bookmarkStart w:name="z387" w:id="324"/>
    <w:p>
      <w:pPr>
        <w:spacing w:after="0"/>
        <w:ind w:left="0"/>
        <w:jc w:val="both"/>
      </w:pPr>
      <w:r>
        <w:rPr>
          <w:rFonts w:ascii="Times New Roman"/>
          <w:b w:val="false"/>
          <w:i w:val="false"/>
          <w:color w:val="000000"/>
          <w:sz w:val="28"/>
        </w:rPr>
        <w:t>
      2. Журнал ведется на одну учебную группу преподавателями и рассчитан на один учебный год.</w:t>
      </w:r>
    </w:p>
    <w:bookmarkEnd w:id="324"/>
    <w:bookmarkStart w:name="z388" w:id="325"/>
    <w:p>
      <w:pPr>
        <w:spacing w:after="0"/>
        <w:ind w:left="0"/>
        <w:jc w:val="both"/>
      </w:pPr>
      <w:r>
        <w:rPr>
          <w:rFonts w:ascii="Times New Roman"/>
          <w:b w:val="false"/>
          <w:i w:val="false"/>
          <w:color w:val="000000"/>
          <w:sz w:val="28"/>
        </w:rPr>
        <w:t>
      3. Сведения об обучающихся группы (форма № 5.2.) заполняется учебной частью в соответствии с поименной книгой, книгой регистрации приказов по контингенту и личным делом обучающегося. В графе "Домашний адрес" указывается адрес, по которому проживают родители обучающегося или лица, их заменяющие.</w:t>
      </w:r>
    </w:p>
    <w:bookmarkEnd w:id="325"/>
    <w:bookmarkStart w:name="z389" w:id="326"/>
    <w:p>
      <w:pPr>
        <w:spacing w:after="0"/>
        <w:ind w:left="0"/>
        <w:jc w:val="both"/>
      </w:pPr>
      <w:r>
        <w:rPr>
          <w:rFonts w:ascii="Times New Roman"/>
          <w:b w:val="false"/>
          <w:i w:val="false"/>
          <w:color w:val="000000"/>
          <w:sz w:val="28"/>
        </w:rPr>
        <w:t>
      4. По форме № 5.3. учитывается посещаемость и текущая успеваемость обучающихся, записывается содержание проведенных занятий и домашних заданий, количество затраченных часов.</w:t>
      </w:r>
    </w:p>
    <w:bookmarkEnd w:id="326"/>
    <w:bookmarkStart w:name="z390" w:id="327"/>
    <w:p>
      <w:pPr>
        <w:spacing w:after="0"/>
        <w:ind w:left="0"/>
        <w:jc w:val="both"/>
      </w:pPr>
      <w:r>
        <w:rPr>
          <w:rFonts w:ascii="Times New Roman"/>
          <w:b w:val="false"/>
          <w:i w:val="false"/>
          <w:color w:val="000000"/>
          <w:sz w:val="28"/>
        </w:rPr>
        <w:t>
      На каждую учебную дисциплину и (или) модуль выделяется необходимое число страниц в зависимости от количества отводимых на него учебных часов и консультаций. Консультации учитываются на последних страницах, отведенных для данной дисциплины и (или) модуля.</w:t>
      </w:r>
    </w:p>
    <w:bookmarkEnd w:id="327"/>
    <w:bookmarkStart w:name="z391" w:id="328"/>
    <w:p>
      <w:pPr>
        <w:spacing w:after="0"/>
        <w:ind w:left="0"/>
        <w:jc w:val="both"/>
      </w:pPr>
      <w:r>
        <w:rPr>
          <w:rFonts w:ascii="Times New Roman"/>
          <w:b w:val="false"/>
          <w:i w:val="false"/>
          <w:color w:val="000000"/>
          <w:sz w:val="28"/>
        </w:rPr>
        <w:t>
      Оценка за контрольные, лабораторные и другие виды работ выставляется в графе в день проведения.</w:t>
      </w:r>
    </w:p>
    <w:bookmarkEnd w:id="328"/>
    <w:bookmarkStart w:name="z392" w:id="329"/>
    <w:p>
      <w:pPr>
        <w:spacing w:after="0"/>
        <w:ind w:left="0"/>
        <w:jc w:val="both"/>
      </w:pPr>
      <w:r>
        <w:rPr>
          <w:rFonts w:ascii="Times New Roman"/>
          <w:b w:val="false"/>
          <w:i w:val="false"/>
          <w:color w:val="000000"/>
          <w:sz w:val="28"/>
        </w:rPr>
        <w:t>
      Отсутствие обучающего на уроке или консультации отмечается буквой "н".</w:t>
      </w:r>
    </w:p>
    <w:bookmarkEnd w:id="329"/>
    <w:bookmarkStart w:name="z393" w:id="330"/>
    <w:p>
      <w:pPr>
        <w:spacing w:after="0"/>
        <w:ind w:left="0"/>
        <w:jc w:val="both"/>
      </w:pPr>
      <w:r>
        <w:rPr>
          <w:rFonts w:ascii="Times New Roman"/>
          <w:b w:val="false"/>
          <w:i w:val="false"/>
          <w:color w:val="000000"/>
          <w:sz w:val="28"/>
        </w:rPr>
        <w:t>
      1-заполняется при сопровождении урока концертмейстером организациями, реализующими образовательные программы по профилю "Искусство".</w:t>
      </w:r>
    </w:p>
    <w:bookmarkEnd w:id="330"/>
    <w:bookmarkStart w:name="z394" w:id="331"/>
    <w:p>
      <w:pPr>
        <w:spacing w:after="0"/>
        <w:ind w:left="0"/>
        <w:jc w:val="both"/>
      </w:pPr>
      <w:r>
        <w:rPr>
          <w:rFonts w:ascii="Times New Roman"/>
          <w:b w:val="false"/>
          <w:i w:val="false"/>
          <w:color w:val="000000"/>
          <w:sz w:val="28"/>
        </w:rPr>
        <w:t>
      5. Сведения о результатах медицинского осмотра, обучающегося записываются медицинским работником в форме № 5.4.</w:t>
      </w:r>
    </w:p>
    <w:bookmarkEnd w:id="331"/>
    <w:bookmarkStart w:name="z395" w:id="332"/>
    <w:p>
      <w:pPr>
        <w:spacing w:after="0"/>
        <w:ind w:left="0"/>
        <w:jc w:val="both"/>
      </w:pPr>
      <w:r>
        <w:rPr>
          <w:rFonts w:ascii="Times New Roman"/>
          <w:b w:val="false"/>
          <w:i w:val="false"/>
          <w:color w:val="000000"/>
          <w:sz w:val="28"/>
        </w:rPr>
        <w:t>
      6. Оценки успеваемости за полугодие (семестр) и учебный год, а также сведения о выполнении учебных планов преподаватели заносят на страницы "Итоги учебно-воспитательной работы" (форма № 5.5). Оценки по производственному обучению выставляются на этих страницах мастером группы или преподавателем. Общее количество часов, пропущенных каждым обучающимся по теоретическому обучению, проставляется руководителем (мастером) группы.</w:t>
      </w:r>
    </w:p>
    <w:bookmarkEnd w:id="332"/>
    <w:bookmarkStart w:name="z396" w:id="333"/>
    <w:p>
      <w:pPr>
        <w:spacing w:after="0"/>
        <w:ind w:left="0"/>
        <w:jc w:val="both"/>
      </w:pPr>
      <w:r>
        <w:rPr>
          <w:rFonts w:ascii="Times New Roman"/>
          <w:b w:val="false"/>
          <w:i w:val="false"/>
          <w:color w:val="000000"/>
          <w:sz w:val="28"/>
        </w:rPr>
        <w:t>
      7. Все записи в журнале ведутся четко, аккуратно шариковой ручкой с чернилами синего цвета. Не допускается исправление.</w:t>
      </w:r>
    </w:p>
    <w:bookmarkEnd w:id="333"/>
    <w:bookmarkStart w:name="z397" w:id="334"/>
    <w:p>
      <w:pPr>
        <w:spacing w:after="0"/>
        <w:ind w:left="0"/>
        <w:jc w:val="both"/>
      </w:pPr>
      <w:r>
        <w:rPr>
          <w:rFonts w:ascii="Times New Roman"/>
          <w:b w:val="false"/>
          <w:i w:val="false"/>
          <w:color w:val="000000"/>
          <w:sz w:val="28"/>
        </w:rPr>
        <w:t>
      8. Контроль за ведением журнала осуществляется заместителями руководителя по учебной и (или) учебно-методической работе, мониторинг учебно-воспитательного процесса – заведующими отделениями. Замечания и предложения записываются ими на соответствующей странице в конце журнала.</w:t>
      </w:r>
    </w:p>
    <w:bookmarkEnd w:id="3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399" w:id="335"/>
    <w:p>
      <w:pPr>
        <w:spacing w:after="0"/>
        <w:ind w:left="0"/>
        <w:jc w:val="both"/>
      </w:pPr>
      <w:r>
        <w:rPr>
          <w:rFonts w:ascii="Times New Roman"/>
          <w:b w:val="false"/>
          <w:i w:val="false"/>
          <w:color w:val="000000"/>
          <w:sz w:val="28"/>
        </w:rPr>
        <w:t>
                         Министерство образования и науки Республики Казахстан</w:t>
      </w:r>
      <w:r>
        <w:br/>
      </w:r>
      <w:r>
        <w:rPr>
          <w:rFonts w:ascii="Times New Roman"/>
          <w:b w:val="false"/>
          <w:i w:val="false"/>
          <w:color w:val="000000"/>
          <w:sz w:val="28"/>
        </w:rPr>
        <w:t xml:space="preserve">                               </w:t>
      </w:r>
      <w:r>
        <w:rPr>
          <w:rFonts w:ascii="Times New Roman"/>
          <w:b/>
          <w:i w:val="false"/>
          <w:color w:val="000000"/>
          <w:sz w:val="28"/>
        </w:rPr>
        <w:t>Журнал учета индивидуальных занятий</w:t>
      </w:r>
      <w:r>
        <w:br/>
      </w:r>
      <w:r>
        <w:rPr>
          <w:rFonts w:ascii="Times New Roman"/>
          <w:b w:val="false"/>
          <w:i w:val="false"/>
          <w:color w:val="000000"/>
          <w:sz w:val="28"/>
        </w:rPr>
        <w:t xml:space="preserve">       Преподаватель _________________________</w:t>
      </w:r>
      <w:r>
        <w:br/>
      </w:r>
      <w:r>
        <w:rPr>
          <w:rFonts w:ascii="Times New Roman"/>
          <w:b w:val="false"/>
          <w:i w:val="false"/>
          <w:color w:val="000000"/>
          <w:sz w:val="28"/>
        </w:rPr>
        <w:t xml:space="preserve">       20___/20___ учебный год</w:t>
      </w:r>
      <w:r>
        <w:br/>
      </w:r>
      <w:r>
        <w:rPr>
          <w:rFonts w:ascii="Times New Roman"/>
          <w:b w:val="false"/>
          <w:i w:val="false"/>
          <w:color w:val="000000"/>
          <w:sz w:val="28"/>
        </w:rPr>
        <w:t xml:space="preserve">       Форма № 5.1.1. УЧЕТ ПОСЕЩАЕМОСТИ ЗАНЯТИЙ И УСПЕВАЕМОСТИ ОБУЧАЮЩИХСЯ</w:t>
      </w:r>
    </w:p>
    <w:bookmarkEnd w:id="335"/>
    <w:bookmarkStart w:name="z400" w:id="336"/>
    <w:p>
      <w:pPr>
        <w:spacing w:after="0"/>
        <w:ind w:left="0"/>
        <w:jc w:val="both"/>
      </w:pPr>
      <w:r>
        <w:rPr>
          <w:rFonts w:ascii="Times New Roman"/>
          <w:b w:val="false"/>
          <w:i w:val="false"/>
          <w:color w:val="000000"/>
          <w:sz w:val="28"/>
        </w:rPr>
        <w:t>
      (Левая сторона)                                           (Правая сторона)</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1441"/>
        <w:gridCol w:w="1128"/>
        <w:gridCol w:w="2588"/>
        <w:gridCol w:w="248"/>
        <w:gridCol w:w="248"/>
        <w:gridCol w:w="248"/>
        <w:gridCol w:w="248"/>
        <w:gridCol w:w="248"/>
        <w:gridCol w:w="248"/>
        <w:gridCol w:w="1128"/>
        <w:gridCol w:w="814"/>
        <w:gridCol w:w="1963"/>
      </w:tblGrid>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обучающегося</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специальность</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и (или) модуля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число</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учебных часов</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преподавателя</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тьютора (концертмейстера)</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1" w:id="337"/>
    <w:p>
      <w:pPr>
        <w:spacing w:after="0"/>
        <w:ind w:left="0"/>
        <w:jc w:val="both"/>
      </w:pPr>
      <w:r>
        <w:rPr>
          <w:rFonts w:ascii="Times New Roman"/>
          <w:b w:val="false"/>
          <w:i w:val="false"/>
          <w:color w:val="000000"/>
          <w:sz w:val="28"/>
        </w:rPr>
        <w:t>
      Примечание: Количество страниц в журнале устанавливается при печатании бланков журнала учебных занятий в зависимости от количества дисциплин и (или) модулей, изучаемых согласно учебному плану, и продолжительности их изучения.</w:t>
      </w:r>
    </w:p>
    <w:bookmarkEnd w:id="337"/>
    <w:bookmarkStart w:name="z402" w:id="338"/>
    <w:p>
      <w:pPr>
        <w:spacing w:after="0"/>
        <w:ind w:left="0"/>
        <w:jc w:val="both"/>
      </w:pPr>
      <w:r>
        <w:rPr>
          <w:rFonts w:ascii="Times New Roman"/>
          <w:b w:val="false"/>
          <w:i w:val="false"/>
          <w:color w:val="000000"/>
          <w:sz w:val="28"/>
        </w:rPr>
        <w:t>
      Форма № 5.1.2. УЧЕТ ЧАСОВ ИНДИВИДУАЛЬНЫХ ЗАНЯТИЙ</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710"/>
        <w:gridCol w:w="555"/>
        <w:gridCol w:w="1275"/>
        <w:gridCol w:w="862"/>
        <w:gridCol w:w="863"/>
        <w:gridCol w:w="863"/>
        <w:gridCol w:w="863"/>
        <w:gridCol w:w="863"/>
        <w:gridCol w:w="863"/>
        <w:gridCol w:w="863"/>
        <w:gridCol w:w="863"/>
        <w:gridCol w:w="863"/>
        <w:gridCol w:w="863"/>
        <w:gridCol w:w="557"/>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обучающегося</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специальность</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и (или) модуля</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учебный год</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3" w:id="339"/>
    <w:p>
      <w:pPr>
        <w:spacing w:after="0"/>
        <w:ind w:left="0"/>
        <w:jc w:val="both"/>
      </w:pPr>
      <w:r>
        <w:rPr>
          <w:rFonts w:ascii="Times New Roman"/>
          <w:b w:val="false"/>
          <w:i w:val="false"/>
          <w:color w:val="000000"/>
          <w:sz w:val="28"/>
        </w:rPr>
        <w:t>
      Замечания и предложения по ведению журнала</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3581"/>
        <w:gridCol w:w="7476"/>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замечаний и предложений</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проверившего журнал, должность и подпись</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4" w:id="340"/>
    <w:p>
      <w:pPr>
        <w:spacing w:after="0"/>
        <w:ind w:left="0"/>
        <w:jc w:val="both"/>
      </w:pPr>
      <w:r>
        <w:rPr>
          <w:rFonts w:ascii="Times New Roman"/>
          <w:b w:val="false"/>
          <w:i w:val="false"/>
          <w:color w:val="000000"/>
          <w:sz w:val="28"/>
        </w:rPr>
        <w:t>
      Примечание:</w:t>
      </w:r>
    </w:p>
    <w:bookmarkEnd w:id="340"/>
    <w:bookmarkStart w:name="z405" w:id="341"/>
    <w:p>
      <w:pPr>
        <w:spacing w:after="0"/>
        <w:ind w:left="0"/>
        <w:jc w:val="both"/>
      </w:pPr>
      <w:r>
        <w:rPr>
          <w:rFonts w:ascii="Times New Roman"/>
          <w:b w:val="false"/>
          <w:i w:val="false"/>
          <w:color w:val="000000"/>
          <w:sz w:val="28"/>
        </w:rPr>
        <w:t>
      Правила ведения журнала учета индивидуальных занятий:</w:t>
      </w:r>
    </w:p>
    <w:bookmarkEnd w:id="341"/>
    <w:bookmarkStart w:name="z406" w:id="342"/>
    <w:p>
      <w:pPr>
        <w:spacing w:after="0"/>
        <w:ind w:left="0"/>
        <w:jc w:val="both"/>
      </w:pPr>
      <w:r>
        <w:rPr>
          <w:rFonts w:ascii="Times New Roman"/>
          <w:b w:val="false"/>
          <w:i w:val="false"/>
          <w:color w:val="000000"/>
          <w:sz w:val="28"/>
        </w:rPr>
        <w:t>
      1. Журнал является документом строгой отчетности для учета и подведения итогов индивидуального обучения.</w:t>
      </w:r>
    </w:p>
    <w:bookmarkEnd w:id="342"/>
    <w:bookmarkStart w:name="z407" w:id="343"/>
    <w:p>
      <w:pPr>
        <w:spacing w:after="0"/>
        <w:ind w:left="0"/>
        <w:jc w:val="both"/>
      </w:pPr>
      <w:r>
        <w:rPr>
          <w:rFonts w:ascii="Times New Roman"/>
          <w:b w:val="false"/>
          <w:i w:val="false"/>
          <w:color w:val="000000"/>
          <w:sz w:val="28"/>
        </w:rPr>
        <w:t>
      2. Журнал ведется преподавателем согласно педагогической нагрузке и рассчитан на один учебный год.</w:t>
      </w:r>
    </w:p>
    <w:bookmarkEnd w:id="343"/>
    <w:bookmarkStart w:name="z408" w:id="344"/>
    <w:p>
      <w:pPr>
        <w:spacing w:after="0"/>
        <w:ind w:left="0"/>
        <w:jc w:val="both"/>
      </w:pPr>
      <w:r>
        <w:rPr>
          <w:rFonts w:ascii="Times New Roman"/>
          <w:b w:val="false"/>
          <w:i w:val="false"/>
          <w:color w:val="000000"/>
          <w:sz w:val="28"/>
        </w:rPr>
        <w:t>
      3. В форме № 5.1.1. учитывается посещаемость и текущая успеваемость обучающегося, записывается количество затраченных часов и дата проведения занятия. Отсутствие обучающегося на занятии отмечается буквой "н".</w:t>
      </w:r>
    </w:p>
    <w:bookmarkEnd w:id="344"/>
    <w:bookmarkStart w:name="z409" w:id="345"/>
    <w:p>
      <w:pPr>
        <w:spacing w:after="0"/>
        <w:ind w:left="0"/>
        <w:jc w:val="both"/>
      </w:pPr>
      <w:r>
        <w:rPr>
          <w:rFonts w:ascii="Times New Roman"/>
          <w:b w:val="false"/>
          <w:i w:val="false"/>
          <w:color w:val="000000"/>
          <w:sz w:val="28"/>
        </w:rPr>
        <w:t>
      4. Включение фамилии обучающегося в список журнала, а также исключение фамилии из списка журнала производится учебной частью только после соответствующего приказа директора с указанием номера и даты приказа против фамилии обучающегося.</w:t>
      </w:r>
    </w:p>
    <w:bookmarkEnd w:id="345"/>
    <w:bookmarkStart w:name="z410" w:id="346"/>
    <w:p>
      <w:pPr>
        <w:spacing w:after="0"/>
        <w:ind w:left="0"/>
        <w:jc w:val="both"/>
      </w:pPr>
      <w:r>
        <w:rPr>
          <w:rFonts w:ascii="Times New Roman"/>
          <w:b w:val="false"/>
          <w:i w:val="false"/>
          <w:color w:val="000000"/>
          <w:sz w:val="28"/>
        </w:rPr>
        <w:t>
      5. В форме № 5.1.2. преподаватель ежемесячно прописывает выполненные часы в месяц, формируя свод часов за учебный год.</w:t>
      </w:r>
    </w:p>
    <w:bookmarkEnd w:id="346"/>
    <w:bookmarkStart w:name="z411" w:id="347"/>
    <w:p>
      <w:pPr>
        <w:spacing w:after="0"/>
        <w:ind w:left="0"/>
        <w:jc w:val="both"/>
      </w:pPr>
      <w:r>
        <w:rPr>
          <w:rFonts w:ascii="Times New Roman"/>
          <w:b w:val="false"/>
          <w:i w:val="false"/>
          <w:color w:val="000000"/>
          <w:sz w:val="28"/>
        </w:rPr>
        <w:t>
      6. Все записи в журнале ведутся четко, аккуратно, шариковой ручкой с чернилами синего цвета. Не допускается исправление.</w:t>
      </w:r>
    </w:p>
    <w:bookmarkEnd w:id="347"/>
    <w:bookmarkStart w:name="z412" w:id="348"/>
    <w:p>
      <w:pPr>
        <w:spacing w:after="0"/>
        <w:ind w:left="0"/>
        <w:jc w:val="both"/>
      </w:pPr>
      <w:r>
        <w:rPr>
          <w:rFonts w:ascii="Times New Roman"/>
          <w:b w:val="false"/>
          <w:i w:val="false"/>
          <w:color w:val="000000"/>
          <w:sz w:val="28"/>
        </w:rPr>
        <w:t>
      7. Контроль за ведением журнала осуществляется заведующими отделениями, заместителями директора по учебной и (или) учебно-методической работе. Замечания и предложения записываются ими на соответствующей странице в конце журнала.</w:t>
      </w:r>
    </w:p>
    <w:bookmarkEnd w:id="3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4" w:id="349"/>
    <w:p>
      <w:pPr>
        <w:spacing w:after="0"/>
        <w:ind w:left="0"/>
        <w:jc w:val="both"/>
      </w:pPr>
      <w:r>
        <w:rPr>
          <w:rFonts w:ascii="Times New Roman"/>
          <w:b w:val="false"/>
          <w:i w:val="false"/>
          <w:color w:val="000000"/>
          <w:sz w:val="28"/>
        </w:rPr>
        <w:t>
                         Министерство образования и науки Республики Казахстан</w:t>
      </w:r>
      <w:r>
        <w:br/>
      </w:r>
      <w:r>
        <w:rPr>
          <w:rFonts w:ascii="Times New Roman"/>
          <w:b w:val="false"/>
          <w:i w:val="false"/>
          <w:color w:val="000000"/>
          <w:sz w:val="28"/>
        </w:rPr>
        <w:t xml:space="preserve">                               </w:t>
      </w:r>
      <w:r>
        <w:rPr>
          <w:rFonts w:ascii="Times New Roman"/>
          <w:b/>
          <w:i w:val="false"/>
          <w:color w:val="000000"/>
          <w:sz w:val="28"/>
        </w:rPr>
        <w:t>Журнал учета производственного обучения</w:t>
      </w:r>
    </w:p>
    <w:bookmarkEnd w:id="349"/>
    <w:bookmarkStart w:name="z415" w:id="350"/>
    <w:p>
      <w:pPr>
        <w:spacing w:after="0"/>
        <w:ind w:left="0"/>
        <w:jc w:val="both"/>
      </w:pPr>
      <w:r>
        <w:rPr>
          <w:rFonts w:ascii="Times New Roman"/>
          <w:b w:val="false"/>
          <w:i w:val="false"/>
          <w:color w:val="000000"/>
          <w:sz w:val="28"/>
        </w:rPr>
        <w:t>
      Группа № __________</w:t>
      </w:r>
      <w:r>
        <w:br/>
      </w:r>
      <w:r>
        <w:rPr>
          <w:rFonts w:ascii="Times New Roman"/>
          <w:b w:val="false"/>
          <w:i w:val="false"/>
          <w:color w:val="000000"/>
          <w:sz w:val="28"/>
        </w:rPr>
        <w:t xml:space="preserve">       Специальность______________</w:t>
      </w:r>
      <w:r>
        <w:br/>
      </w:r>
      <w:r>
        <w:rPr>
          <w:rFonts w:ascii="Times New Roman"/>
          <w:b w:val="false"/>
          <w:i w:val="false"/>
          <w:color w:val="000000"/>
          <w:sz w:val="28"/>
        </w:rPr>
        <w:t xml:space="preserve">       Квалификация ______________</w:t>
      </w:r>
      <w:r>
        <w:br/>
      </w:r>
      <w:r>
        <w:rPr>
          <w:rFonts w:ascii="Times New Roman"/>
          <w:b w:val="false"/>
          <w:i w:val="false"/>
          <w:color w:val="000000"/>
          <w:sz w:val="28"/>
        </w:rPr>
        <w:t xml:space="preserve">       Курс обучения ____________________</w:t>
      </w:r>
      <w:r>
        <w:br/>
      </w:r>
      <w:r>
        <w:rPr>
          <w:rFonts w:ascii="Times New Roman"/>
          <w:b w:val="false"/>
          <w:i w:val="false"/>
          <w:color w:val="000000"/>
          <w:sz w:val="28"/>
        </w:rPr>
        <w:t xml:space="preserve">       20___/20___ учебный год</w:t>
      </w:r>
      <w:r>
        <w:br/>
      </w:r>
      <w:r>
        <w:rPr>
          <w:rFonts w:ascii="Times New Roman"/>
          <w:b w:val="false"/>
          <w:i w:val="false"/>
          <w:color w:val="000000"/>
          <w:sz w:val="28"/>
        </w:rPr>
        <w:t xml:space="preserve">       Руководитель практики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Содержание</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3277"/>
        <w:gridCol w:w="7324"/>
        <w:gridCol w:w="511"/>
      </w:tblGrid>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производственного обучения и (или) профессиональной практики</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 практики (мастер производственного обучения, преподаватель или методист)</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Страницы</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6" w:id="351"/>
    <w:p>
      <w:pPr>
        <w:spacing w:after="0"/>
        <w:ind w:left="0"/>
        <w:jc w:val="both"/>
      </w:pPr>
      <w:r>
        <w:rPr>
          <w:rFonts w:ascii="Times New Roman"/>
          <w:b w:val="false"/>
          <w:i w:val="false"/>
          <w:color w:val="000000"/>
          <w:sz w:val="28"/>
        </w:rPr>
        <w:t>
      Форма № 6.1. СВЕДЕНИЯ ОБ ОБУЧАЮЩИХСЯ ГРУППЫ</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4414"/>
        <w:gridCol w:w="1803"/>
        <w:gridCol w:w="2588"/>
        <w:gridCol w:w="1019"/>
        <w:gridCol w:w="1019"/>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поименной книге</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 и год рождения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сведения</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7" w:id="352"/>
    <w:p>
      <w:pPr>
        <w:spacing w:after="0"/>
        <w:ind w:left="0"/>
        <w:jc w:val="both"/>
      </w:pPr>
      <w:r>
        <w:rPr>
          <w:rFonts w:ascii="Times New Roman"/>
          <w:b w:val="false"/>
          <w:i w:val="false"/>
          <w:color w:val="000000"/>
          <w:sz w:val="28"/>
        </w:rPr>
        <w:t>
      Форма № 6.2. УЧЕТ ПРОИЗВОДСТВЕННОГО ОБУЧЕНИЯ</w:t>
      </w:r>
    </w:p>
    <w:bookmarkEnd w:id="352"/>
    <w:bookmarkStart w:name="z418" w:id="353"/>
    <w:p>
      <w:pPr>
        <w:spacing w:after="0"/>
        <w:ind w:left="0"/>
        <w:jc w:val="both"/>
      </w:pPr>
      <w:r>
        <w:rPr>
          <w:rFonts w:ascii="Times New Roman"/>
          <w:b w:val="false"/>
          <w:i w:val="false"/>
          <w:color w:val="000000"/>
          <w:sz w:val="28"/>
        </w:rPr>
        <w:t>
      Индекс модуля (наименование дисциплины) ________________________</w:t>
      </w:r>
    </w:p>
    <w:bookmarkEnd w:id="353"/>
    <w:bookmarkStart w:name="z419" w:id="354"/>
    <w:p>
      <w:pPr>
        <w:spacing w:after="0"/>
        <w:ind w:left="0"/>
        <w:jc w:val="both"/>
      </w:pPr>
      <w:r>
        <w:rPr>
          <w:rFonts w:ascii="Times New Roman"/>
          <w:b w:val="false"/>
          <w:i w:val="false"/>
          <w:color w:val="000000"/>
          <w:sz w:val="28"/>
        </w:rPr>
        <w:t>
      Наименование производственного обучения и (или) профессиональной практики ____________</w:t>
      </w:r>
    </w:p>
    <w:bookmarkEnd w:id="354"/>
    <w:bookmarkStart w:name="z420" w:id="355"/>
    <w:p>
      <w:pPr>
        <w:spacing w:after="0"/>
        <w:ind w:left="0"/>
        <w:jc w:val="both"/>
      </w:pPr>
      <w:r>
        <w:rPr>
          <w:rFonts w:ascii="Times New Roman"/>
          <w:b w:val="false"/>
          <w:i w:val="false"/>
          <w:color w:val="000000"/>
          <w:sz w:val="28"/>
        </w:rPr>
        <w:t>
      (Левая сторона)</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6759"/>
        <w:gridCol w:w="436"/>
        <w:gridCol w:w="436"/>
        <w:gridCol w:w="436"/>
        <w:gridCol w:w="436"/>
        <w:gridCol w:w="436"/>
        <w:gridCol w:w="437"/>
        <w:gridCol w:w="437"/>
        <w:gridCol w:w="437"/>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обучающегося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1" w:id="356"/>
    <w:p>
      <w:pPr>
        <w:spacing w:after="0"/>
        <w:ind w:left="0"/>
        <w:jc w:val="both"/>
      </w:pPr>
      <w:r>
        <w:rPr>
          <w:rFonts w:ascii="Times New Roman"/>
          <w:b w:val="false"/>
          <w:i w:val="false"/>
          <w:color w:val="000000"/>
          <w:sz w:val="28"/>
        </w:rPr>
        <w:t>
      (Правая сторона)</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8"/>
        <w:gridCol w:w="1752"/>
        <w:gridCol w:w="1753"/>
        <w:gridCol w:w="3858"/>
        <w:gridCol w:w="2429"/>
      </w:tblGrid>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занятия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занятия/ критерии оценки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руководителя практики</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2" w:id="357"/>
    <w:p>
      <w:pPr>
        <w:spacing w:after="0"/>
        <w:ind w:left="0"/>
        <w:jc w:val="both"/>
      </w:pPr>
      <w:r>
        <w:rPr>
          <w:rFonts w:ascii="Times New Roman"/>
          <w:b w:val="false"/>
          <w:i w:val="false"/>
          <w:color w:val="000000"/>
          <w:sz w:val="28"/>
        </w:rPr>
        <w:t>
      Руководитель практики (мастер производственного обучения, преподаватель или методист) __________________ подпись</w:t>
      </w:r>
    </w:p>
    <w:bookmarkEnd w:id="357"/>
    <w:bookmarkStart w:name="z423" w:id="358"/>
    <w:p>
      <w:pPr>
        <w:spacing w:after="0"/>
        <w:ind w:left="0"/>
        <w:jc w:val="both"/>
      </w:pPr>
      <w:r>
        <w:rPr>
          <w:rFonts w:ascii="Times New Roman"/>
          <w:b w:val="false"/>
          <w:i w:val="false"/>
          <w:color w:val="000000"/>
          <w:sz w:val="28"/>
        </w:rPr>
        <w:t>
      Форма № 6.2.1* УЧЕТ ПРАКТИКИ (для организаций технического и профессионального, послесреднего образования, реализующих образовательные программы по педагогическим специальностям)</w:t>
      </w:r>
    </w:p>
    <w:bookmarkEnd w:id="358"/>
    <w:bookmarkStart w:name="z424" w:id="359"/>
    <w:p>
      <w:pPr>
        <w:spacing w:after="0"/>
        <w:ind w:left="0"/>
        <w:jc w:val="both"/>
      </w:pPr>
      <w:r>
        <w:rPr>
          <w:rFonts w:ascii="Times New Roman"/>
          <w:b w:val="false"/>
          <w:i w:val="false"/>
          <w:color w:val="000000"/>
          <w:sz w:val="28"/>
        </w:rPr>
        <w:t>
      Индекс модуля ________________________</w:t>
      </w:r>
    </w:p>
    <w:bookmarkEnd w:id="359"/>
    <w:bookmarkStart w:name="z425" w:id="360"/>
    <w:p>
      <w:pPr>
        <w:spacing w:after="0"/>
        <w:ind w:left="0"/>
        <w:jc w:val="both"/>
      </w:pPr>
      <w:r>
        <w:rPr>
          <w:rFonts w:ascii="Times New Roman"/>
          <w:b w:val="false"/>
          <w:i w:val="false"/>
          <w:color w:val="000000"/>
          <w:sz w:val="28"/>
        </w:rPr>
        <w:t>
      Показательные уроки ____________</w:t>
      </w:r>
    </w:p>
    <w:bookmarkEnd w:id="360"/>
    <w:bookmarkStart w:name="z426" w:id="361"/>
    <w:p>
      <w:pPr>
        <w:spacing w:after="0"/>
        <w:ind w:left="0"/>
        <w:jc w:val="both"/>
      </w:pPr>
      <w:r>
        <w:rPr>
          <w:rFonts w:ascii="Times New Roman"/>
          <w:b w:val="false"/>
          <w:i w:val="false"/>
          <w:color w:val="000000"/>
          <w:sz w:val="28"/>
        </w:rPr>
        <w:t>
      (Левая сторона)</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2"/>
        <w:gridCol w:w="3861"/>
        <w:gridCol w:w="664"/>
        <w:gridCol w:w="664"/>
        <w:gridCol w:w="664"/>
        <w:gridCol w:w="665"/>
        <w:gridCol w:w="665"/>
        <w:gridCol w:w="665"/>
        <w:gridCol w:w="665"/>
        <w:gridCol w:w="665"/>
      </w:tblGrid>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обучающегося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число</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7" w:id="362"/>
    <w:p>
      <w:pPr>
        <w:spacing w:after="0"/>
        <w:ind w:left="0"/>
        <w:jc w:val="both"/>
      </w:pPr>
      <w:r>
        <w:rPr>
          <w:rFonts w:ascii="Times New Roman"/>
          <w:b w:val="false"/>
          <w:i w:val="false"/>
          <w:color w:val="000000"/>
          <w:sz w:val="28"/>
        </w:rPr>
        <w:t>
      (Правая сторона)</w:t>
      </w:r>
      <w:r>
        <w:br/>
      </w:r>
      <w:r>
        <w:rPr>
          <w:rFonts w:ascii="Times New Roman"/>
          <w:b w:val="false"/>
          <w:i w:val="false"/>
          <w:color w:val="000000"/>
          <w:sz w:val="28"/>
        </w:rPr>
        <w:t xml:space="preserve">       Семестр_________________ учебный год _____ количество часов</w:t>
      </w:r>
      <w:r>
        <w:br/>
      </w:r>
      <w:r>
        <w:rPr>
          <w:rFonts w:ascii="Times New Roman"/>
          <w:b w:val="false"/>
          <w:i w:val="false"/>
          <w:color w:val="000000"/>
          <w:sz w:val="28"/>
        </w:rPr>
        <w:t xml:space="preserve">       Методист________________________________________________________</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
        <w:gridCol w:w="508"/>
        <w:gridCol w:w="5070"/>
        <w:gridCol w:w="509"/>
        <w:gridCol w:w="2949"/>
        <w:gridCol w:w="1251"/>
        <w:gridCol w:w="829"/>
      </w:tblGrid>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педагога (воспитателя)</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Школа, класс (ДОУ, группа)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методиста</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8" w:id="363"/>
    <w:p>
      <w:pPr>
        <w:spacing w:after="0"/>
        <w:ind w:left="0"/>
        <w:jc w:val="both"/>
      </w:pPr>
      <w:r>
        <w:rPr>
          <w:rFonts w:ascii="Times New Roman"/>
          <w:b w:val="false"/>
          <w:i w:val="false"/>
          <w:color w:val="000000"/>
          <w:sz w:val="28"/>
        </w:rPr>
        <w:t>
      Примечание:</w:t>
      </w:r>
    </w:p>
    <w:bookmarkEnd w:id="363"/>
    <w:bookmarkStart w:name="z429" w:id="364"/>
    <w:p>
      <w:pPr>
        <w:spacing w:after="0"/>
        <w:ind w:left="0"/>
        <w:jc w:val="both"/>
      </w:pPr>
      <w:r>
        <w:rPr>
          <w:rFonts w:ascii="Times New Roman"/>
          <w:b w:val="false"/>
          <w:i w:val="false"/>
          <w:color w:val="000000"/>
          <w:sz w:val="28"/>
        </w:rPr>
        <w:t>
      *Форма применяется организациями технического и профессионального, послесреднего образования, реализующими образовательные программы по педагогическим специальностям.</w:t>
      </w:r>
    </w:p>
    <w:bookmarkEnd w:id="364"/>
    <w:bookmarkStart w:name="z430" w:id="365"/>
    <w:p>
      <w:pPr>
        <w:spacing w:after="0"/>
        <w:ind w:left="0"/>
        <w:jc w:val="both"/>
      </w:pPr>
      <w:r>
        <w:rPr>
          <w:rFonts w:ascii="Times New Roman"/>
          <w:b w:val="false"/>
          <w:i w:val="false"/>
          <w:color w:val="000000"/>
          <w:sz w:val="28"/>
        </w:rPr>
        <w:t>
      Количество страниц устанавливается при печатании бланков журнала в зависимости от учебного плана и программ.</w:t>
      </w:r>
    </w:p>
    <w:bookmarkEnd w:id="365"/>
    <w:bookmarkStart w:name="z431" w:id="366"/>
    <w:p>
      <w:pPr>
        <w:spacing w:after="0"/>
        <w:ind w:left="0"/>
        <w:jc w:val="both"/>
      </w:pPr>
      <w:r>
        <w:rPr>
          <w:rFonts w:ascii="Times New Roman"/>
          <w:b w:val="false"/>
          <w:i w:val="false"/>
          <w:color w:val="000000"/>
          <w:sz w:val="28"/>
        </w:rPr>
        <w:t>
      Форма № 6.2.2* КОНСУЛЬТАЦИЯ МЕТОДИСТА</w:t>
      </w:r>
    </w:p>
    <w:bookmarkEnd w:id="366"/>
    <w:bookmarkStart w:name="z432" w:id="367"/>
    <w:p>
      <w:pPr>
        <w:spacing w:after="0"/>
        <w:ind w:left="0"/>
        <w:jc w:val="both"/>
      </w:pPr>
      <w:r>
        <w:rPr>
          <w:rFonts w:ascii="Times New Roman"/>
          <w:b w:val="false"/>
          <w:i w:val="false"/>
          <w:color w:val="000000"/>
          <w:sz w:val="28"/>
        </w:rPr>
        <w:t>
      Название дисциплины и (или) модуля____________________________</w:t>
      </w:r>
    </w:p>
    <w:bookmarkEnd w:id="367"/>
    <w:bookmarkStart w:name="z433" w:id="368"/>
    <w:p>
      <w:pPr>
        <w:spacing w:after="0"/>
        <w:ind w:left="0"/>
        <w:jc w:val="both"/>
      </w:pPr>
      <w:r>
        <w:rPr>
          <w:rFonts w:ascii="Times New Roman"/>
          <w:b w:val="false"/>
          <w:i w:val="false"/>
          <w:color w:val="000000"/>
          <w:sz w:val="28"/>
        </w:rPr>
        <w:t>
      _____________________________________________________________</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5"/>
        <w:gridCol w:w="2802"/>
        <w:gridCol w:w="482"/>
        <w:gridCol w:w="482"/>
        <w:gridCol w:w="482"/>
        <w:gridCol w:w="482"/>
        <w:gridCol w:w="482"/>
        <w:gridCol w:w="482"/>
        <w:gridCol w:w="482"/>
        <w:gridCol w:w="482"/>
        <w:gridCol w:w="482"/>
        <w:gridCol w:w="482"/>
        <w:gridCol w:w="482"/>
        <w:gridCol w:w="482"/>
        <w:gridCol w:w="483"/>
        <w:gridCol w:w="483"/>
        <w:gridCol w:w="483"/>
      </w:tblGrid>
      <w:tr>
        <w:trPr>
          <w:trHeight w:val="30" w:hRule="atLeast"/>
        </w:trPr>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обучающегося</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и число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4" w:id="369"/>
    <w:p>
      <w:pPr>
        <w:spacing w:after="0"/>
        <w:ind w:left="0"/>
        <w:jc w:val="both"/>
      </w:pPr>
      <w:r>
        <w:rPr>
          <w:rFonts w:ascii="Times New Roman"/>
          <w:b w:val="false"/>
          <w:i w:val="false"/>
          <w:color w:val="000000"/>
          <w:sz w:val="28"/>
        </w:rPr>
        <w:t>
      (правая сторона)</w:t>
      </w:r>
      <w:r>
        <w:br/>
      </w:r>
      <w:r>
        <w:rPr>
          <w:rFonts w:ascii="Times New Roman"/>
          <w:b w:val="false"/>
          <w:i w:val="false"/>
          <w:color w:val="000000"/>
          <w:sz w:val="28"/>
        </w:rPr>
        <w:t xml:space="preserve">       Семестр_________________ учебный год _____ количество часов</w:t>
      </w:r>
      <w:r>
        <w:br/>
      </w:r>
      <w:r>
        <w:rPr>
          <w:rFonts w:ascii="Times New Roman"/>
          <w:b w:val="false"/>
          <w:i w:val="false"/>
          <w:color w:val="000000"/>
          <w:sz w:val="28"/>
        </w:rPr>
        <w:t xml:space="preserve">       Методист________________________________________________________</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5"/>
        <w:gridCol w:w="719"/>
        <w:gridCol w:w="2072"/>
        <w:gridCol w:w="720"/>
        <w:gridCol w:w="4172"/>
        <w:gridCol w:w="1770"/>
        <w:gridCol w:w="1172"/>
      </w:tblGrid>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обучающегося</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Школа, класс (ДОУ, группа)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методиста</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5" w:id="370"/>
    <w:p>
      <w:pPr>
        <w:spacing w:after="0"/>
        <w:ind w:left="0"/>
        <w:jc w:val="both"/>
      </w:pPr>
      <w:r>
        <w:rPr>
          <w:rFonts w:ascii="Times New Roman"/>
          <w:b w:val="false"/>
          <w:i w:val="false"/>
          <w:color w:val="000000"/>
          <w:sz w:val="28"/>
        </w:rPr>
        <w:t>
      Примечание:</w:t>
      </w:r>
    </w:p>
    <w:bookmarkEnd w:id="370"/>
    <w:bookmarkStart w:name="z436" w:id="371"/>
    <w:p>
      <w:pPr>
        <w:spacing w:after="0"/>
        <w:ind w:left="0"/>
        <w:jc w:val="both"/>
      </w:pPr>
      <w:r>
        <w:rPr>
          <w:rFonts w:ascii="Times New Roman"/>
          <w:b w:val="false"/>
          <w:i w:val="false"/>
          <w:color w:val="000000"/>
          <w:sz w:val="28"/>
        </w:rPr>
        <w:t>
      * Форма применяется организациями технического и профессионального, послесреднего образования, реализующими образовательные программы по педагогическим специальностям.</w:t>
      </w:r>
    </w:p>
    <w:bookmarkEnd w:id="371"/>
    <w:bookmarkStart w:name="z437" w:id="372"/>
    <w:p>
      <w:pPr>
        <w:spacing w:after="0"/>
        <w:ind w:left="0"/>
        <w:jc w:val="both"/>
      </w:pPr>
      <w:r>
        <w:rPr>
          <w:rFonts w:ascii="Times New Roman"/>
          <w:b w:val="false"/>
          <w:i w:val="false"/>
          <w:color w:val="000000"/>
          <w:sz w:val="28"/>
        </w:rPr>
        <w:t>
      Количество страниц устанавливается при печатании бланков журнала в зависимости от учебного плана и программ.</w:t>
      </w:r>
    </w:p>
    <w:bookmarkEnd w:id="372"/>
    <w:bookmarkStart w:name="z438" w:id="373"/>
    <w:p>
      <w:pPr>
        <w:spacing w:after="0"/>
        <w:ind w:left="0"/>
        <w:jc w:val="both"/>
      </w:pPr>
      <w:r>
        <w:rPr>
          <w:rFonts w:ascii="Times New Roman"/>
          <w:b w:val="false"/>
          <w:i w:val="false"/>
          <w:color w:val="000000"/>
          <w:sz w:val="28"/>
        </w:rPr>
        <w:t>
      Форма № 6.2.3* Название практики __________________________________________________________________</w:t>
      </w:r>
      <w:r>
        <w:br/>
      </w:r>
      <w:r>
        <w:rPr>
          <w:rFonts w:ascii="Times New Roman"/>
          <w:b w:val="false"/>
          <w:i w:val="false"/>
          <w:color w:val="000000"/>
          <w:sz w:val="28"/>
        </w:rPr>
        <w:t>(левая сторона)</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5"/>
        <w:gridCol w:w="2802"/>
        <w:gridCol w:w="482"/>
        <w:gridCol w:w="482"/>
        <w:gridCol w:w="482"/>
        <w:gridCol w:w="482"/>
        <w:gridCol w:w="482"/>
        <w:gridCol w:w="482"/>
        <w:gridCol w:w="482"/>
        <w:gridCol w:w="482"/>
        <w:gridCol w:w="482"/>
        <w:gridCol w:w="482"/>
        <w:gridCol w:w="482"/>
        <w:gridCol w:w="482"/>
        <w:gridCol w:w="483"/>
        <w:gridCol w:w="483"/>
        <w:gridCol w:w="483"/>
      </w:tblGrid>
      <w:tr>
        <w:trPr>
          <w:trHeight w:val="30" w:hRule="atLeast"/>
        </w:trPr>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обучающегося</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и число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9" w:id="374"/>
    <w:p>
      <w:pPr>
        <w:spacing w:after="0"/>
        <w:ind w:left="0"/>
        <w:jc w:val="both"/>
      </w:pPr>
      <w:r>
        <w:rPr>
          <w:rFonts w:ascii="Times New Roman"/>
          <w:b w:val="false"/>
          <w:i w:val="false"/>
          <w:color w:val="000000"/>
          <w:sz w:val="28"/>
        </w:rPr>
        <w:t>
      (правая сторона)</w:t>
      </w:r>
    </w:p>
    <w:bookmarkEnd w:id="374"/>
    <w:bookmarkStart w:name="z440" w:id="375"/>
    <w:p>
      <w:pPr>
        <w:spacing w:after="0"/>
        <w:ind w:left="0"/>
        <w:jc w:val="both"/>
      </w:pPr>
      <w:r>
        <w:rPr>
          <w:rFonts w:ascii="Times New Roman"/>
          <w:b w:val="false"/>
          <w:i w:val="false"/>
          <w:color w:val="000000"/>
          <w:sz w:val="28"/>
        </w:rPr>
        <w:t>
      Семестр_________________ учебный год _____ количество часов</w:t>
      </w:r>
    </w:p>
    <w:bookmarkEnd w:id="375"/>
    <w:bookmarkStart w:name="z441" w:id="376"/>
    <w:p>
      <w:pPr>
        <w:spacing w:after="0"/>
        <w:ind w:left="0"/>
        <w:jc w:val="both"/>
      </w:pPr>
      <w:r>
        <w:rPr>
          <w:rFonts w:ascii="Times New Roman"/>
          <w:b w:val="false"/>
          <w:i w:val="false"/>
          <w:color w:val="000000"/>
          <w:sz w:val="28"/>
        </w:rPr>
        <w:t>
      Методист______________________________________________________</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374"/>
        <w:gridCol w:w="2874"/>
        <w:gridCol w:w="374"/>
        <w:gridCol w:w="2170"/>
        <w:gridCol w:w="3732"/>
        <w:gridCol w:w="374"/>
        <w:gridCol w:w="921"/>
        <w:gridCol w:w="610"/>
      </w:tblGrid>
      <w:tr>
        <w:trPr>
          <w:trHeight w:val="30" w:hRule="atLeast"/>
        </w:trPr>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обучающегося</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w:t>
            </w:r>
          </w:p>
        </w:tc>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Школа, класс (ДОУ, группа)</w:t>
            </w:r>
          </w:p>
        </w:tc>
        <w:tc>
          <w:tcPr>
            <w:tcW w:w="3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педагога (воспитателя)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методиста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воспитатель</w:t>
            </w:r>
          </w:p>
        </w:tc>
        <w:tc>
          <w:tcPr>
            <w:tcW w:w="0" w:type="auto"/>
            <w:vMerge/>
            <w:tcBorders>
              <w:top w:val="nil"/>
              <w:left w:val="single" w:color="cfcfcf" w:sz="5"/>
              <w:bottom w:val="single" w:color="cfcfcf" w:sz="5"/>
              <w:right w:val="single" w:color="cfcfcf" w:sz="5"/>
            </w:tcBorders>
          </w:tcP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2" w:id="377"/>
    <w:p>
      <w:pPr>
        <w:spacing w:after="0"/>
        <w:ind w:left="0"/>
        <w:jc w:val="both"/>
      </w:pPr>
      <w:r>
        <w:rPr>
          <w:rFonts w:ascii="Times New Roman"/>
          <w:b w:val="false"/>
          <w:i w:val="false"/>
          <w:color w:val="000000"/>
          <w:sz w:val="28"/>
        </w:rPr>
        <w:t>
      * Форма применяется организациями технического и профессионального, послесреднего образования, реализующими образовательные программы по педагогическим специальностям.</w:t>
      </w:r>
    </w:p>
    <w:bookmarkEnd w:id="377"/>
    <w:bookmarkStart w:name="z443" w:id="378"/>
    <w:p>
      <w:pPr>
        <w:spacing w:after="0"/>
        <w:ind w:left="0"/>
        <w:jc w:val="both"/>
      </w:pPr>
      <w:r>
        <w:rPr>
          <w:rFonts w:ascii="Times New Roman"/>
          <w:b w:val="false"/>
          <w:i w:val="false"/>
          <w:color w:val="000000"/>
          <w:sz w:val="28"/>
        </w:rPr>
        <w:t>
      Примечание: Количество страниц устанавливается при печатании бланков журнала в зависимости от учебного плана и программ.</w:t>
      </w:r>
    </w:p>
    <w:bookmarkEnd w:id="378"/>
    <w:bookmarkStart w:name="z444" w:id="379"/>
    <w:p>
      <w:pPr>
        <w:spacing w:after="0"/>
        <w:ind w:left="0"/>
        <w:jc w:val="both"/>
      </w:pPr>
      <w:r>
        <w:rPr>
          <w:rFonts w:ascii="Times New Roman"/>
          <w:b w:val="false"/>
          <w:i w:val="false"/>
          <w:color w:val="000000"/>
          <w:sz w:val="28"/>
        </w:rPr>
        <w:t>
      Форма № 6.3. ИТОГИ ПРОИЗВОДСТВЕННОГО ОБУЧЕНИЯ ЗА _______ ПОЛУГОДИЕ (семестр)</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1"/>
        <w:gridCol w:w="3441"/>
        <w:gridCol w:w="1944"/>
        <w:gridCol w:w="2938"/>
        <w:gridCol w:w="1196"/>
      </w:tblGrid>
      <w:tr>
        <w:trPr>
          <w:trHeight w:val="30" w:hRule="atLeast"/>
        </w:trPr>
        <w:tc>
          <w:tcPr>
            <w:tcW w:w="2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обучающегося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учебного плана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модуля</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 -час</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5" w:id="380"/>
    <w:p>
      <w:pPr>
        <w:spacing w:after="0"/>
        <w:ind w:left="0"/>
        <w:jc w:val="both"/>
      </w:pPr>
      <w:r>
        <w:rPr>
          <w:rFonts w:ascii="Times New Roman"/>
          <w:b w:val="false"/>
          <w:i w:val="false"/>
          <w:color w:val="000000"/>
          <w:sz w:val="28"/>
        </w:rPr>
        <w:t>
      Продолжение таблицы</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9"/>
        <w:gridCol w:w="1149"/>
        <w:gridCol w:w="3702"/>
        <w:gridCol w:w="510"/>
        <w:gridCol w:w="2319"/>
        <w:gridCol w:w="510"/>
        <w:gridCol w:w="21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Проверочные работы</w:t>
            </w:r>
          </w:p>
        </w:tc>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за полугодие (семестр)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Пропущено часов</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времени (выработки)</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затрачено времени</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 нормы времени (выработки)</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неуважительным причинам</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6" w:id="381"/>
    <w:p>
      <w:pPr>
        <w:spacing w:after="0"/>
        <w:ind w:left="0"/>
        <w:jc w:val="both"/>
      </w:pPr>
      <w:r>
        <w:rPr>
          <w:rFonts w:ascii="Times New Roman"/>
          <w:b w:val="false"/>
          <w:i w:val="false"/>
          <w:color w:val="000000"/>
          <w:sz w:val="28"/>
        </w:rPr>
        <w:t>
      Количество страниц</w:t>
      </w:r>
    </w:p>
    <w:bookmarkEnd w:id="381"/>
    <w:bookmarkStart w:name="z447" w:id="382"/>
    <w:p>
      <w:pPr>
        <w:spacing w:after="0"/>
        <w:ind w:left="0"/>
        <w:jc w:val="both"/>
      </w:pPr>
      <w:r>
        <w:rPr>
          <w:rFonts w:ascii="Times New Roman"/>
          <w:b w:val="false"/>
          <w:i w:val="false"/>
          <w:color w:val="000000"/>
          <w:sz w:val="28"/>
        </w:rPr>
        <w:t>
      Форма № 6.3. устанавливается с учетом двух полугодий.</w:t>
      </w:r>
      <w:r>
        <w:br/>
      </w:r>
      <w:r>
        <w:rPr>
          <w:rFonts w:ascii="Times New Roman"/>
          <w:b w:val="false"/>
          <w:i w:val="false"/>
          <w:color w:val="000000"/>
          <w:sz w:val="28"/>
        </w:rPr>
        <w:t>Форма № 6.4 ИТОГИ ПРОИЗВОДСТВЕННОГО ОБУЧЕНИЯ</w:t>
      </w:r>
      <w:r>
        <w:br/>
      </w:r>
      <w:r>
        <w:rPr>
          <w:rFonts w:ascii="Times New Roman"/>
          <w:b w:val="false"/>
          <w:i w:val="false"/>
          <w:color w:val="000000"/>
          <w:sz w:val="28"/>
        </w:rPr>
        <w:t>________________________________________________________</w:t>
      </w:r>
    </w:p>
    <w:bookmarkEnd w:id="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878"/>
        <w:gridCol w:w="2403"/>
        <w:gridCol w:w="687"/>
        <w:gridCol w:w="1260"/>
        <w:gridCol w:w="2658"/>
        <w:gridCol w:w="687"/>
        <w:gridCol w:w="1260"/>
        <w:gridCol w:w="305"/>
        <w:gridCol w:w="1453"/>
      </w:tblGrid>
      <w:tr>
        <w:trPr>
          <w:trHeight w:val="30" w:hRule="atLeast"/>
        </w:trPr>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обучающегося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Итоги производственного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Пропущено часов за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за I полугодие (1 семестр)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пропущено часов</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неуважительным причинам</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за II полугодие (2 семестр)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пропущено часов</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неуважительным причинам</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 том числе по неуважительным причинам</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8" w:id="383"/>
    <w:p>
      <w:pPr>
        <w:spacing w:after="0"/>
        <w:ind w:left="0"/>
        <w:jc w:val="both"/>
      </w:pPr>
      <w:r>
        <w:rPr>
          <w:rFonts w:ascii="Times New Roman"/>
          <w:b w:val="false"/>
          <w:i w:val="false"/>
          <w:color w:val="000000"/>
          <w:sz w:val="28"/>
        </w:rPr>
        <w:t>
      Примечание: Форма применяется организациями технического и профессионального, послесреднего образования, за исключением организаций, реализующих образовательные программы по педагогическим специальностям.</w:t>
      </w:r>
    </w:p>
    <w:bookmarkEnd w:id="383"/>
    <w:bookmarkStart w:name="z449" w:id="384"/>
    <w:p>
      <w:pPr>
        <w:spacing w:after="0"/>
        <w:ind w:left="0"/>
        <w:jc w:val="both"/>
      </w:pPr>
      <w:r>
        <w:rPr>
          <w:rFonts w:ascii="Times New Roman"/>
          <w:b w:val="false"/>
          <w:i w:val="false"/>
          <w:color w:val="000000"/>
          <w:sz w:val="28"/>
        </w:rPr>
        <w:t>
      Форма № 6.5. ИТОГИ ПРОФЕССИОНАЛЬНОЙ ПРАКТИКИ</w:t>
      </w:r>
      <w:r>
        <w:br/>
      </w:r>
      <w:r>
        <w:rPr>
          <w:rFonts w:ascii="Times New Roman"/>
          <w:b w:val="false"/>
          <w:i w:val="false"/>
          <w:color w:val="000000"/>
          <w:sz w:val="28"/>
        </w:rPr>
        <w:t>____________________________________________________________________________</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878"/>
        <w:gridCol w:w="2403"/>
        <w:gridCol w:w="687"/>
        <w:gridCol w:w="1260"/>
        <w:gridCol w:w="2658"/>
        <w:gridCol w:w="687"/>
        <w:gridCol w:w="1260"/>
        <w:gridCol w:w="305"/>
        <w:gridCol w:w="1453"/>
      </w:tblGrid>
      <w:tr>
        <w:trPr>
          <w:trHeight w:val="30" w:hRule="atLeast"/>
        </w:trPr>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обучающегося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Итоги профессиональной практики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Пропущено часов за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за I полугодие (1 семестр)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пропущено часов</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неуважительным причинам</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за II полугодие (2 семестр)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пропущено часов</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неуважительным причинам</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 том числе по неуважительным причинам</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0" w:id="385"/>
    <w:p>
      <w:pPr>
        <w:spacing w:after="0"/>
        <w:ind w:left="0"/>
        <w:jc w:val="both"/>
      </w:pPr>
      <w:r>
        <w:rPr>
          <w:rFonts w:ascii="Times New Roman"/>
          <w:b w:val="false"/>
          <w:i w:val="false"/>
          <w:color w:val="000000"/>
          <w:sz w:val="28"/>
        </w:rPr>
        <w:t>
      Замечания и предложения по ведению журнала</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3581"/>
        <w:gridCol w:w="7476"/>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замечаний и предложений</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проверившего журнал, должность и подпись</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1" w:id="386"/>
    <w:p>
      <w:pPr>
        <w:spacing w:after="0"/>
        <w:ind w:left="0"/>
        <w:jc w:val="both"/>
      </w:pPr>
      <w:r>
        <w:rPr>
          <w:rFonts w:ascii="Times New Roman"/>
          <w:b w:val="false"/>
          <w:i w:val="false"/>
          <w:color w:val="000000"/>
          <w:sz w:val="28"/>
        </w:rPr>
        <w:t>
      Правила ведения журнала учета производственного обучения</w:t>
      </w:r>
    </w:p>
    <w:bookmarkEnd w:id="386"/>
    <w:bookmarkStart w:name="z452" w:id="387"/>
    <w:p>
      <w:pPr>
        <w:spacing w:after="0"/>
        <w:ind w:left="0"/>
        <w:jc w:val="both"/>
      </w:pPr>
      <w:r>
        <w:rPr>
          <w:rFonts w:ascii="Times New Roman"/>
          <w:b w:val="false"/>
          <w:i w:val="false"/>
          <w:color w:val="000000"/>
          <w:sz w:val="28"/>
        </w:rPr>
        <w:t>
      1. Журнал является документом строгой отчетности для учета производственного обучения и профессиональной практики, и подведения итогов производственного обучения и профессиональной практики.</w:t>
      </w:r>
    </w:p>
    <w:bookmarkEnd w:id="387"/>
    <w:bookmarkStart w:name="z453" w:id="388"/>
    <w:p>
      <w:pPr>
        <w:spacing w:after="0"/>
        <w:ind w:left="0"/>
        <w:jc w:val="both"/>
      </w:pPr>
      <w:r>
        <w:rPr>
          <w:rFonts w:ascii="Times New Roman"/>
          <w:b w:val="false"/>
          <w:i w:val="false"/>
          <w:color w:val="000000"/>
          <w:sz w:val="28"/>
        </w:rPr>
        <w:t>
      2. Журнал ведется мастером производственного обучения и (или) преподавателем на одну учебную группу и рассчитан на один учебный год.</w:t>
      </w:r>
    </w:p>
    <w:bookmarkEnd w:id="388"/>
    <w:bookmarkStart w:name="z454" w:id="389"/>
    <w:p>
      <w:pPr>
        <w:spacing w:after="0"/>
        <w:ind w:left="0"/>
        <w:jc w:val="both"/>
      </w:pPr>
      <w:r>
        <w:rPr>
          <w:rFonts w:ascii="Times New Roman"/>
          <w:b w:val="false"/>
          <w:i w:val="false"/>
          <w:color w:val="000000"/>
          <w:sz w:val="28"/>
        </w:rPr>
        <w:t>
      3. Все записи в журнале ведутся четко и аккуратно, без исправлений шариковой ручкой синего цвета.</w:t>
      </w:r>
    </w:p>
    <w:bookmarkEnd w:id="389"/>
    <w:bookmarkStart w:name="z455" w:id="390"/>
    <w:p>
      <w:pPr>
        <w:spacing w:after="0"/>
        <w:ind w:left="0"/>
        <w:jc w:val="both"/>
      </w:pPr>
      <w:r>
        <w:rPr>
          <w:rFonts w:ascii="Times New Roman"/>
          <w:b w:val="false"/>
          <w:i w:val="false"/>
          <w:color w:val="000000"/>
          <w:sz w:val="28"/>
        </w:rPr>
        <w:t>
      4. Учет производственного обучения в учебно-производственных мастерских (форма № 6.2) заполняется руководителем практики (мастер производственного обучения, преподаватель или методист) в день проведения занятий. Записывается наименование тем и краткое содержание выполненных по ним учебно-производственных работ, количество затраченных часов. Отсутствие обучающихся на занятиях по неуважительной причине отмечается буквой "н".</w:t>
      </w:r>
    </w:p>
    <w:bookmarkEnd w:id="390"/>
    <w:bookmarkStart w:name="z456" w:id="391"/>
    <w:p>
      <w:pPr>
        <w:spacing w:after="0"/>
        <w:ind w:left="0"/>
        <w:jc w:val="both"/>
      </w:pPr>
      <w:r>
        <w:rPr>
          <w:rFonts w:ascii="Times New Roman"/>
          <w:b w:val="false"/>
          <w:i w:val="false"/>
          <w:color w:val="000000"/>
          <w:sz w:val="28"/>
        </w:rPr>
        <w:t>
      5. Не допускаются пропуски пустых строк в форме № 6.2 между записями тем занятий на правой стороне журнала и клеток между датами на левой стороне.</w:t>
      </w:r>
    </w:p>
    <w:bookmarkEnd w:id="391"/>
    <w:bookmarkStart w:name="z457" w:id="392"/>
    <w:p>
      <w:pPr>
        <w:spacing w:after="0"/>
        <w:ind w:left="0"/>
        <w:jc w:val="both"/>
      </w:pPr>
      <w:r>
        <w:rPr>
          <w:rFonts w:ascii="Times New Roman"/>
          <w:b w:val="false"/>
          <w:i w:val="false"/>
          <w:color w:val="000000"/>
          <w:sz w:val="28"/>
        </w:rPr>
        <w:t>
      6. Контроль за ведением журнала осуществляется руководителем организации образования, заместителями директора по учебно-производственной работе, мониторинг производственного обучения и профессиональной практики – старшим мастером или руководителем практики.</w:t>
      </w:r>
    </w:p>
    <w:bookmarkEnd w:id="392"/>
    <w:bookmarkStart w:name="z458" w:id="393"/>
    <w:p>
      <w:pPr>
        <w:spacing w:after="0"/>
        <w:ind w:left="0"/>
        <w:jc w:val="both"/>
      </w:pPr>
      <w:r>
        <w:rPr>
          <w:rFonts w:ascii="Times New Roman"/>
          <w:b w:val="false"/>
          <w:i w:val="false"/>
          <w:color w:val="000000"/>
          <w:sz w:val="28"/>
        </w:rPr>
        <w:t>
      Замечания и предложения записываются ими на соответствующей странице в конце журнала.</w:t>
      </w:r>
    </w:p>
    <w:bookmarkEnd w:id="3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0" w:id="394"/>
    <w:p>
      <w:pPr>
        <w:spacing w:after="0"/>
        <w:ind w:left="0"/>
        <w:jc w:val="both"/>
      </w:pPr>
      <w:r>
        <w:rPr>
          <w:rFonts w:ascii="Times New Roman"/>
          <w:b w:val="false"/>
          <w:i w:val="false"/>
          <w:color w:val="000000"/>
          <w:sz w:val="28"/>
        </w:rPr>
        <w:t>
                   Министерство образования и науки Республики Казахстан</w:t>
      </w:r>
      <w:r>
        <w:br/>
      </w:r>
      <w:r>
        <w:rPr>
          <w:rFonts w:ascii="Times New Roman"/>
          <w:b w:val="false"/>
          <w:i w:val="false"/>
          <w:color w:val="000000"/>
          <w:sz w:val="28"/>
        </w:rPr>
        <w:t xml:space="preserve">              Экзаменационная ведомость (для промежуточной аттестации обучающихся)</w:t>
      </w:r>
      <w:r>
        <w:br/>
      </w:r>
      <w:r>
        <w:rPr>
          <w:rFonts w:ascii="Times New Roman"/>
          <w:b w:val="false"/>
          <w:i w:val="false"/>
          <w:color w:val="000000"/>
          <w:sz w:val="28"/>
        </w:rPr>
        <w:t xml:space="preserve">             _________________________________________________________</w:t>
      </w:r>
      <w:r>
        <w:br/>
      </w:r>
      <w:r>
        <w:rPr>
          <w:rFonts w:ascii="Times New Roman"/>
          <w:b w:val="false"/>
          <w:i w:val="false"/>
          <w:color w:val="000000"/>
          <w:sz w:val="28"/>
        </w:rPr>
        <w:t xml:space="preserve">       наименование организации технического и профессионального, послесреднего</w:t>
      </w:r>
      <w:r>
        <w:br/>
      </w:r>
      <w:r>
        <w:rPr>
          <w:rFonts w:ascii="Times New Roman"/>
          <w:b w:val="false"/>
          <w:i w:val="false"/>
          <w:color w:val="000000"/>
          <w:sz w:val="28"/>
        </w:rPr>
        <w:t xml:space="preserve">                                     образования</w:t>
      </w:r>
    </w:p>
    <w:bookmarkEnd w:id="394"/>
    <w:bookmarkStart w:name="z461" w:id="395"/>
    <w:p>
      <w:pPr>
        <w:spacing w:after="0"/>
        <w:ind w:left="0"/>
        <w:jc w:val="left"/>
      </w:pPr>
      <w:r>
        <w:rPr>
          <w:rFonts w:ascii="Times New Roman"/>
          <w:b/>
          <w:i w:val="false"/>
          <w:color w:val="000000"/>
        </w:rPr>
        <w:t xml:space="preserve"> ЭКЗАМЕНАЦИОННАЯ ВЕДОМОСТЬ</w:t>
      </w:r>
      <w:r>
        <w:br/>
      </w:r>
      <w:r>
        <w:rPr>
          <w:rFonts w:ascii="Times New Roman"/>
          <w:b/>
          <w:i w:val="false"/>
          <w:color w:val="000000"/>
        </w:rPr>
        <w:t xml:space="preserve">       (для промежуточной аттестации обучающихся)</w:t>
      </w:r>
    </w:p>
    <w:bookmarkEnd w:id="395"/>
    <w:bookmarkStart w:name="z462" w:id="396"/>
    <w:p>
      <w:pPr>
        <w:spacing w:after="0"/>
        <w:ind w:left="0"/>
        <w:jc w:val="both"/>
      </w:pPr>
      <w:r>
        <w:rPr>
          <w:rFonts w:ascii="Times New Roman"/>
          <w:b w:val="false"/>
          <w:i w:val="false"/>
          <w:color w:val="000000"/>
          <w:sz w:val="28"/>
        </w:rPr>
        <w:t>
      по дисциплине_________ ____ курса _________________ группы</w:t>
      </w:r>
      <w:r>
        <w:br/>
      </w:r>
      <w:r>
        <w:rPr>
          <w:rFonts w:ascii="Times New Roman"/>
          <w:b w:val="false"/>
          <w:i w:val="false"/>
          <w:color w:val="000000"/>
          <w:sz w:val="28"/>
        </w:rPr>
        <w:t xml:space="preserve">       специальность ______________________________________________</w:t>
      </w:r>
      <w:r>
        <w:br/>
      </w:r>
      <w:r>
        <w:rPr>
          <w:rFonts w:ascii="Times New Roman"/>
          <w:b w:val="false"/>
          <w:i w:val="false"/>
          <w:color w:val="000000"/>
          <w:sz w:val="28"/>
        </w:rPr>
        <w:t xml:space="preserve">       экзаменатор ________________________________________________</w:t>
      </w:r>
      <w:r>
        <w:br/>
      </w:r>
      <w:r>
        <w:rPr>
          <w:rFonts w:ascii="Times New Roman"/>
          <w:b w:val="false"/>
          <w:i w:val="false"/>
          <w:color w:val="000000"/>
          <w:sz w:val="28"/>
        </w:rPr>
        <w:t xml:space="preserve">                         (фамилия, имя, отчество (при его наличии))</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5"/>
        <w:gridCol w:w="1641"/>
        <w:gridCol w:w="5592"/>
        <w:gridCol w:w="728"/>
        <w:gridCol w:w="729"/>
        <w:gridCol w:w="729"/>
        <w:gridCol w:w="1186"/>
      </w:tblGrid>
      <w:tr>
        <w:trPr>
          <w:trHeight w:val="30" w:hRule="atLeast"/>
        </w:trPr>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экзаменационного билета</w:t>
            </w:r>
          </w:p>
        </w:tc>
        <w:tc>
          <w:tcPr>
            <w:tcW w:w="5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экзаменующегося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Оценки по экзаменам</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экзаменатора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письменно</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устно</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w:t>
            </w:r>
          </w:p>
        </w:tc>
        <w:tc>
          <w:tcPr>
            <w:tcW w:w="0" w:type="auto"/>
            <w:vMerge/>
            <w:tcBorders>
              <w:top w:val="nil"/>
              <w:left w:val="single" w:color="cfcfcf" w:sz="5"/>
              <w:bottom w:val="single" w:color="cfcfcf" w:sz="5"/>
              <w:right w:val="single" w:color="cfcfcf" w:sz="5"/>
            </w:tcBorders>
          </w:tcP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3" w:id="397"/>
    <w:p>
      <w:pPr>
        <w:spacing w:after="0"/>
        <w:ind w:left="0"/>
        <w:jc w:val="both"/>
      </w:pPr>
      <w:r>
        <w:rPr>
          <w:rFonts w:ascii="Times New Roman"/>
          <w:b w:val="false"/>
          <w:i w:val="false"/>
          <w:color w:val="000000"/>
          <w:sz w:val="28"/>
        </w:rPr>
        <w:t>
      "____" ______________ 20___ г.</w:t>
      </w:r>
      <w:r>
        <w:br/>
      </w:r>
      <w:r>
        <w:rPr>
          <w:rFonts w:ascii="Times New Roman"/>
          <w:b w:val="false"/>
          <w:i w:val="false"/>
          <w:color w:val="000000"/>
          <w:sz w:val="28"/>
        </w:rPr>
        <w:t xml:space="preserve">       Время проведения экзаменов:</w:t>
      </w:r>
      <w:r>
        <w:br/>
      </w:r>
      <w:r>
        <w:rPr>
          <w:rFonts w:ascii="Times New Roman"/>
          <w:b w:val="false"/>
          <w:i w:val="false"/>
          <w:color w:val="000000"/>
          <w:sz w:val="28"/>
        </w:rPr>
        <w:t xml:space="preserve">       Письменного ____________ начало _________ окончание _____________</w:t>
      </w:r>
      <w:r>
        <w:br/>
      </w:r>
      <w:r>
        <w:rPr>
          <w:rFonts w:ascii="Times New Roman"/>
          <w:b w:val="false"/>
          <w:i w:val="false"/>
          <w:color w:val="000000"/>
          <w:sz w:val="28"/>
        </w:rPr>
        <w:t xml:space="preserve">       Устного ________________ начало _________ окончание _____________</w:t>
      </w:r>
      <w:r>
        <w:br/>
      </w:r>
      <w:r>
        <w:rPr>
          <w:rFonts w:ascii="Times New Roman"/>
          <w:b w:val="false"/>
          <w:i w:val="false"/>
          <w:color w:val="000000"/>
          <w:sz w:val="28"/>
        </w:rPr>
        <w:t xml:space="preserve">       Всего часов на проведение экзаменов ______ час _____ мин ___________</w:t>
      </w:r>
      <w:r>
        <w:br/>
      </w:r>
      <w:r>
        <w:rPr>
          <w:rFonts w:ascii="Times New Roman"/>
          <w:b w:val="false"/>
          <w:i w:val="false"/>
          <w:color w:val="000000"/>
          <w:sz w:val="28"/>
        </w:rPr>
        <w:t xml:space="preserve">       Подпись экзаменатора ___________________________________________</w:t>
      </w:r>
    </w:p>
    <w:bookmarkEnd w:id="3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5" w:id="398"/>
    <w:p>
      <w:pPr>
        <w:spacing w:after="0"/>
        <w:ind w:left="0"/>
        <w:jc w:val="both"/>
      </w:pPr>
      <w:r>
        <w:rPr>
          <w:rFonts w:ascii="Times New Roman"/>
          <w:b w:val="false"/>
          <w:i w:val="false"/>
          <w:color w:val="000000"/>
          <w:sz w:val="28"/>
        </w:rPr>
        <w:t>
                         Министерство образования и науки Республики Казахстан</w:t>
      </w:r>
      <w:r>
        <w:br/>
      </w:r>
      <w:r>
        <w:rPr>
          <w:rFonts w:ascii="Times New Roman"/>
          <w:b w:val="false"/>
          <w:i w:val="false"/>
          <w:color w:val="000000"/>
          <w:sz w:val="28"/>
        </w:rPr>
        <w:t xml:space="preserve">                   </w:t>
      </w:r>
      <w:r>
        <w:rPr>
          <w:rFonts w:ascii="Times New Roman"/>
          <w:b/>
          <w:i w:val="false"/>
          <w:color w:val="000000"/>
          <w:sz w:val="28"/>
        </w:rPr>
        <w:t>Экзаменационная ведомость (для промежуточной аттестации</w:t>
      </w:r>
      <w:r>
        <w:br/>
      </w:r>
      <w:r>
        <w:rPr>
          <w:rFonts w:ascii="Times New Roman"/>
          <w:b w:val="false"/>
          <w:i w:val="false"/>
          <w:color w:val="000000"/>
          <w:sz w:val="28"/>
        </w:rPr>
        <w:t xml:space="preserve">                   </w:t>
      </w:r>
      <w:r>
        <w:rPr>
          <w:rFonts w:ascii="Times New Roman"/>
          <w:b/>
          <w:i w:val="false"/>
          <w:color w:val="000000"/>
          <w:sz w:val="28"/>
        </w:rPr>
        <w:t>обучающихся</w:t>
      </w:r>
      <w:r>
        <w:rPr>
          <w:rFonts w:ascii="Times New Roman"/>
          <w:b/>
          <w:i w:val="false"/>
          <w:color w:val="000000"/>
          <w:sz w:val="28"/>
        </w:rPr>
        <w:t xml:space="preserve"> по</w:t>
      </w:r>
      <w:r>
        <w:rPr>
          <w:rFonts w:ascii="Times New Roman"/>
          <w:b w:val="false"/>
          <w:i w:val="false"/>
          <w:color w:val="000000"/>
          <w:sz w:val="28"/>
        </w:rPr>
        <w:t xml:space="preserve"> </w:t>
      </w:r>
      <w:r>
        <w:rPr>
          <w:rFonts w:ascii="Times New Roman"/>
          <w:b/>
          <w:i w:val="false"/>
          <w:color w:val="000000"/>
          <w:sz w:val="28"/>
        </w:rPr>
        <w:t>кредитн</w:t>
      </w:r>
      <w:r>
        <w:rPr>
          <w:rFonts w:ascii="Times New Roman"/>
          <w:b/>
          <w:i w:val="false"/>
          <w:color w:val="000000"/>
          <w:sz w:val="28"/>
        </w:rPr>
        <w:t>ой и (или) модульной технологии</w:t>
      </w:r>
      <w:r>
        <w:br/>
      </w:r>
      <w:r>
        <w:rPr>
          <w:rFonts w:ascii="Times New Roman"/>
          <w:b w:val="false"/>
          <w:i w:val="false"/>
          <w:color w:val="000000"/>
          <w:sz w:val="28"/>
        </w:rPr>
        <w:t xml:space="preserve">                                                 </w:t>
      </w:r>
      <w:r>
        <w:rPr>
          <w:rFonts w:ascii="Times New Roman"/>
          <w:b/>
          <w:i w:val="false"/>
          <w:color w:val="000000"/>
          <w:sz w:val="28"/>
        </w:rPr>
        <w:t>обучения)</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наименование организации технического и профессионального, послесреднего</w:t>
      </w:r>
      <w:r>
        <w:br/>
      </w:r>
      <w:r>
        <w:rPr>
          <w:rFonts w:ascii="Times New Roman"/>
          <w:b w:val="false"/>
          <w:i w:val="false"/>
          <w:color w:val="000000"/>
          <w:sz w:val="28"/>
        </w:rPr>
        <w:t xml:space="preserve">                                           образования</w:t>
      </w:r>
    </w:p>
    <w:bookmarkEnd w:id="398"/>
    <w:bookmarkStart w:name="z466" w:id="399"/>
    <w:p>
      <w:pPr>
        <w:spacing w:after="0"/>
        <w:ind w:left="0"/>
        <w:jc w:val="left"/>
      </w:pPr>
      <w:r>
        <w:rPr>
          <w:rFonts w:ascii="Times New Roman"/>
          <w:b/>
          <w:i w:val="false"/>
          <w:color w:val="000000"/>
        </w:rPr>
        <w:t xml:space="preserve"> ЭКЗАМЕНАЦИОННАЯ ВЕДОМОСТЬ</w:t>
      </w:r>
      <w:r>
        <w:br/>
      </w:r>
      <w:r>
        <w:rPr>
          <w:rFonts w:ascii="Times New Roman"/>
          <w:b/>
          <w:i w:val="false"/>
          <w:color w:val="000000"/>
        </w:rPr>
        <w:t>(для промежуточной аттестации обучающихся)</w:t>
      </w:r>
    </w:p>
    <w:bookmarkEnd w:id="399"/>
    <w:bookmarkStart w:name="z467" w:id="400"/>
    <w:p>
      <w:pPr>
        <w:spacing w:after="0"/>
        <w:ind w:left="0"/>
        <w:jc w:val="both"/>
      </w:pPr>
      <w:r>
        <w:rPr>
          <w:rFonts w:ascii="Times New Roman"/>
          <w:b w:val="false"/>
          <w:i w:val="false"/>
          <w:color w:val="000000"/>
          <w:sz w:val="28"/>
        </w:rPr>
        <w:t>
      Индекс модуля, по дисциплине и (или) модулю ___ ___ курса ____ группы</w:t>
      </w:r>
      <w:r>
        <w:br/>
      </w:r>
      <w:r>
        <w:rPr>
          <w:rFonts w:ascii="Times New Roman"/>
          <w:b w:val="false"/>
          <w:i w:val="false"/>
          <w:color w:val="000000"/>
          <w:sz w:val="28"/>
        </w:rPr>
        <w:t xml:space="preserve">       специальность ________________________________________________________</w:t>
      </w:r>
      <w:r>
        <w:br/>
      </w:r>
      <w:r>
        <w:rPr>
          <w:rFonts w:ascii="Times New Roman"/>
          <w:b w:val="false"/>
          <w:i w:val="false"/>
          <w:color w:val="000000"/>
          <w:sz w:val="28"/>
        </w:rPr>
        <w:t xml:space="preserve">       квалификация _________________________________________________________</w:t>
      </w:r>
      <w:r>
        <w:br/>
      </w:r>
      <w:r>
        <w:rPr>
          <w:rFonts w:ascii="Times New Roman"/>
          <w:b w:val="false"/>
          <w:i w:val="false"/>
          <w:color w:val="000000"/>
          <w:sz w:val="28"/>
        </w:rPr>
        <w:t xml:space="preserve">       экзаменатор 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560"/>
        <w:gridCol w:w="914"/>
        <w:gridCol w:w="1153"/>
        <w:gridCol w:w="3931"/>
        <w:gridCol w:w="512"/>
        <w:gridCol w:w="833"/>
        <w:gridCol w:w="512"/>
        <w:gridCol w:w="833"/>
        <w:gridCol w:w="512"/>
        <w:gridCol w:w="834"/>
        <w:gridCol w:w="835"/>
      </w:tblGrid>
      <w:tr>
        <w:trPr>
          <w:trHeight w:val="30" w:hRule="atLeast"/>
        </w:trPr>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допуска к экзамену</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экзаменационного билета</w:t>
            </w:r>
          </w:p>
        </w:tc>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экзаменующегося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Оценки по экзаменам</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экзаменатора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w:t>
            </w:r>
          </w:p>
        </w:tc>
        <w:tc>
          <w:tcPr>
            <w:tcW w:w="0" w:type="auto"/>
            <w:vMerge/>
            <w:tcBorders>
              <w:top w:val="nil"/>
              <w:left w:val="single" w:color="cfcfcf" w:sz="5"/>
              <w:bottom w:val="single" w:color="cfcfcf" w:sz="5"/>
              <w:right w:val="single" w:color="cfcfcf" w:sz="5"/>
            </w:tcBorders>
          </w:tcP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8" w:id="401"/>
    <w:p>
      <w:pPr>
        <w:spacing w:after="0"/>
        <w:ind w:left="0"/>
        <w:jc w:val="both"/>
      </w:pPr>
      <w:r>
        <w:rPr>
          <w:rFonts w:ascii="Times New Roman"/>
          <w:b w:val="false"/>
          <w:i w:val="false"/>
          <w:color w:val="000000"/>
          <w:sz w:val="28"/>
        </w:rPr>
        <w:t>
      "____" ______________ 20___ г.</w:t>
      </w:r>
      <w:r>
        <w:br/>
      </w:r>
      <w:r>
        <w:rPr>
          <w:rFonts w:ascii="Times New Roman"/>
          <w:b w:val="false"/>
          <w:i w:val="false"/>
          <w:color w:val="000000"/>
          <w:sz w:val="28"/>
        </w:rPr>
        <w:t xml:space="preserve">       Время проведения экзаменов:</w:t>
      </w:r>
      <w:r>
        <w:br/>
      </w:r>
      <w:r>
        <w:rPr>
          <w:rFonts w:ascii="Times New Roman"/>
          <w:b w:val="false"/>
          <w:i w:val="false"/>
          <w:color w:val="000000"/>
          <w:sz w:val="28"/>
        </w:rPr>
        <w:t xml:space="preserve">       Письменного ____________ начало _________ окончание _____________</w:t>
      </w:r>
      <w:r>
        <w:br/>
      </w:r>
      <w:r>
        <w:rPr>
          <w:rFonts w:ascii="Times New Roman"/>
          <w:b w:val="false"/>
          <w:i w:val="false"/>
          <w:color w:val="000000"/>
          <w:sz w:val="28"/>
        </w:rPr>
        <w:t xml:space="preserve">       Устного ________________ начало _________ окончание _____________</w:t>
      </w:r>
      <w:r>
        <w:br/>
      </w:r>
      <w:r>
        <w:rPr>
          <w:rFonts w:ascii="Times New Roman"/>
          <w:b w:val="false"/>
          <w:i w:val="false"/>
          <w:color w:val="000000"/>
          <w:sz w:val="28"/>
        </w:rPr>
        <w:t xml:space="preserve">       Всего часов на проведение экзаменов ______ час _____ мин ________</w:t>
      </w:r>
      <w:r>
        <w:br/>
      </w:r>
      <w:r>
        <w:rPr>
          <w:rFonts w:ascii="Times New Roman"/>
          <w:b w:val="false"/>
          <w:i w:val="false"/>
          <w:color w:val="000000"/>
          <w:sz w:val="28"/>
        </w:rPr>
        <w:t xml:space="preserve">       Подпись экзаменатора ________________________________________</w:t>
      </w:r>
      <w:r>
        <w:br/>
      </w:r>
      <w:r>
        <w:rPr>
          <w:rFonts w:ascii="Times New Roman"/>
          <w:b w:val="false"/>
          <w:i w:val="false"/>
          <w:color w:val="000000"/>
          <w:sz w:val="28"/>
        </w:rPr>
        <w:t xml:space="preserve">       Офис Регистратора _______________________________ (подпись)</w:t>
      </w:r>
      <w:r>
        <w:br/>
      </w:r>
      <w:r>
        <w:rPr>
          <w:rFonts w:ascii="Times New Roman"/>
          <w:b w:val="false"/>
          <w:i w:val="false"/>
          <w:color w:val="000000"/>
          <w:sz w:val="28"/>
        </w:rPr>
        <w:t xml:space="preserve">       Количество оценок: </w:t>
      </w:r>
      <w:r>
        <w:br/>
      </w:r>
      <w:r>
        <w:rPr>
          <w:rFonts w:ascii="Times New Roman"/>
          <w:b w:val="false"/>
          <w:i w:val="false"/>
          <w:color w:val="000000"/>
          <w:sz w:val="28"/>
        </w:rPr>
        <w:t xml:space="preserve">       А, А-____________,</w:t>
      </w:r>
      <w:r>
        <w:br/>
      </w:r>
      <w:r>
        <w:rPr>
          <w:rFonts w:ascii="Times New Roman"/>
          <w:b w:val="false"/>
          <w:i w:val="false"/>
          <w:color w:val="000000"/>
          <w:sz w:val="28"/>
        </w:rPr>
        <w:t xml:space="preserve">       В+, В, В-, С+ __________,</w:t>
      </w:r>
      <w:r>
        <w:br/>
      </w:r>
      <w:r>
        <w:rPr>
          <w:rFonts w:ascii="Times New Roman"/>
          <w:b w:val="false"/>
          <w:i w:val="false"/>
          <w:color w:val="000000"/>
          <w:sz w:val="28"/>
        </w:rPr>
        <w:t xml:space="preserve">       С, С-, D+, D __________,</w:t>
      </w:r>
      <w:r>
        <w:br/>
      </w:r>
      <w:r>
        <w:rPr>
          <w:rFonts w:ascii="Times New Roman"/>
          <w:b w:val="false"/>
          <w:i w:val="false"/>
          <w:color w:val="000000"/>
          <w:sz w:val="28"/>
        </w:rPr>
        <w:t xml:space="preserve">       F_________________.</w:t>
      </w:r>
    </w:p>
    <w:bookmarkEnd w:id="4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0" w:id="402"/>
    <w:p>
      <w:pPr>
        <w:spacing w:after="0"/>
        <w:ind w:left="0"/>
        <w:jc w:val="both"/>
      </w:pPr>
      <w:r>
        <w:rPr>
          <w:rFonts w:ascii="Times New Roman"/>
          <w:b w:val="false"/>
          <w:i w:val="false"/>
          <w:color w:val="000000"/>
          <w:sz w:val="28"/>
        </w:rPr>
        <w:t>
                               __________________________________________</w:t>
      </w:r>
      <w:r>
        <w:br/>
      </w:r>
      <w:r>
        <w:rPr>
          <w:rFonts w:ascii="Times New Roman"/>
          <w:b w:val="false"/>
          <w:i w:val="false"/>
          <w:color w:val="000000"/>
          <w:sz w:val="28"/>
        </w:rPr>
        <w:t xml:space="preserve">                                     (наименование организации образования)</w:t>
      </w:r>
    </w:p>
    <w:bookmarkEnd w:id="4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w:t>
            </w:r>
            <w:r>
              <w:br/>
            </w:r>
            <w:r>
              <w:rPr>
                <w:rFonts w:ascii="Times New Roman"/>
                <w:b w:val="false"/>
                <w:i w:val="false"/>
                <w:color w:val="000000"/>
                <w:sz w:val="20"/>
              </w:rPr>
              <w:t>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"____" ____________20___г.</w:t>
            </w:r>
          </w:p>
        </w:tc>
      </w:tr>
    </w:tbl>
    <w:bookmarkStart w:name="z472" w:id="403"/>
    <w:p>
      <w:pPr>
        <w:spacing w:after="0"/>
        <w:ind w:left="0"/>
        <w:jc w:val="both"/>
      </w:pPr>
      <w:r>
        <w:rPr>
          <w:rFonts w:ascii="Times New Roman"/>
          <w:b w:val="false"/>
          <w:i w:val="false"/>
          <w:color w:val="000000"/>
          <w:sz w:val="28"/>
        </w:rPr>
        <w:t xml:space="preserve">
             </w:t>
      </w:r>
      <w:r>
        <w:rPr>
          <w:rFonts w:ascii="Times New Roman"/>
          <w:b/>
          <w:i w:val="false"/>
          <w:color w:val="000000"/>
          <w:sz w:val="28"/>
        </w:rPr>
        <w:t>Рабочая учебная программа по дисциплине/модулю/производственному</w:t>
      </w:r>
      <w:r>
        <w:br/>
      </w:r>
      <w:r>
        <w:rPr>
          <w:rFonts w:ascii="Times New Roman"/>
          <w:b w:val="false"/>
          <w:i w:val="false"/>
          <w:color w:val="000000"/>
          <w:sz w:val="28"/>
        </w:rPr>
        <w:t xml:space="preserve">                               </w:t>
      </w:r>
      <w:r>
        <w:rPr>
          <w:rFonts w:ascii="Times New Roman"/>
          <w:b/>
          <w:i w:val="false"/>
          <w:color w:val="000000"/>
          <w:sz w:val="28"/>
        </w:rPr>
        <w:t>обучению и профессиональной практике</w:t>
      </w:r>
      <w:r>
        <w:br/>
      </w:r>
      <w:r>
        <w:rPr>
          <w:rFonts w:ascii="Times New Roman"/>
          <w:b w:val="false"/>
          <w:i w:val="false"/>
          <w:color w:val="000000"/>
          <w:sz w:val="28"/>
        </w:rPr>
        <w:t xml:space="preserve">                   ________________________________________________________</w:t>
      </w:r>
      <w:r>
        <w:br/>
      </w:r>
      <w:r>
        <w:rPr>
          <w:rFonts w:ascii="Times New Roman"/>
          <w:b w:val="false"/>
          <w:i w:val="false"/>
          <w:color w:val="000000"/>
          <w:sz w:val="28"/>
        </w:rPr>
        <w:t xml:space="preserve">                               (наименование модуля или дисциплины)</w:t>
      </w:r>
      <w:r>
        <w:br/>
      </w:r>
      <w:r>
        <w:rPr>
          <w:rFonts w:ascii="Times New Roman"/>
          <w:b w:val="false"/>
          <w:i w:val="false"/>
          <w:color w:val="000000"/>
          <w:sz w:val="28"/>
        </w:rPr>
        <w:t xml:space="preserve">       Специальность__________________________________________________</w:t>
      </w:r>
      <w:r>
        <w:br/>
      </w:r>
      <w:r>
        <w:rPr>
          <w:rFonts w:ascii="Times New Roman"/>
          <w:b w:val="false"/>
          <w:i w:val="false"/>
          <w:color w:val="000000"/>
          <w:sz w:val="28"/>
        </w:rPr>
        <w:t xml:space="preserve">                                     (код и наименование)</w:t>
      </w:r>
      <w:r>
        <w:br/>
      </w:r>
      <w:r>
        <w:rPr>
          <w:rFonts w:ascii="Times New Roman"/>
          <w:b w:val="false"/>
          <w:i w:val="false"/>
          <w:color w:val="000000"/>
          <w:sz w:val="28"/>
        </w:rPr>
        <w:t xml:space="preserve">       Квалификация ___________________________________________________</w:t>
      </w:r>
      <w:r>
        <w:br/>
      </w:r>
      <w:r>
        <w:rPr>
          <w:rFonts w:ascii="Times New Roman"/>
          <w:b w:val="false"/>
          <w:i w:val="false"/>
          <w:color w:val="000000"/>
          <w:sz w:val="28"/>
        </w:rPr>
        <w:t xml:space="preserve">                                     (код и наименование)</w:t>
      </w:r>
      <w:r>
        <w:br/>
      </w:r>
      <w:r>
        <w:rPr>
          <w:rFonts w:ascii="Times New Roman"/>
          <w:b w:val="false"/>
          <w:i w:val="false"/>
          <w:color w:val="000000"/>
          <w:sz w:val="28"/>
        </w:rPr>
        <w:t xml:space="preserve">       Форма обучения________ на базе __________ среднего образования</w:t>
      </w:r>
      <w:r>
        <w:br/>
      </w:r>
      <w:r>
        <w:rPr>
          <w:rFonts w:ascii="Times New Roman"/>
          <w:b w:val="false"/>
          <w:i w:val="false"/>
          <w:color w:val="000000"/>
          <w:sz w:val="28"/>
        </w:rPr>
        <w:t xml:space="preserve">       Общее количество часов________, кредитов _________</w:t>
      </w:r>
      <w:r>
        <w:br/>
      </w:r>
      <w:r>
        <w:rPr>
          <w:rFonts w:ascii="Times New Roman"/>
          <w:b w:val="false"/>
          <w:i w:val="false"/>
          <w:color w:val="000000"/>
          <w:sz w:val="28"/>
        </w:rPr>
        <w:t xml:space="preserve">       Разработчик (-и) ______________ _______________________________</w:t>
      </w:r>
      <w:r>
        <w:br/>
      </w:r>
      <w:r>
        <w:rPr>
          <w:rFonts w:ascii="Times New Roman"/>
          <w:b w:val="false"/>
          <w:i w:val="false"/>
          <w:color w:val="000000"/>
          <w:sz w:val="28"/>
        </w:rPr>
        <w:t xml:space="preserve">                         (подпись)             Ф.И.О. (при его наличии)</w:t>
      </w:r>
      <w:r>
        <w:br/>
      </w:r>
      <w:r>
        <w:rPr>
          <w:rFonts w:ascii="Times New Roman"/>
          <w:b w:val="false"/>
          <w:i w:val="false"/>
          <w:color w:val="000000"/>
          <w:sz w:val="28"/>
        </w:rPr>
        <w:t xml:space="preserve">       Пояснительная записка</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0"/>
        <w:gridCol w:w="64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дисциплины/модуля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Формируемые компетенции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Пререквизиты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Постреквизиты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средства обучения, оборудование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Контактная информация преподавателя (ей):</w:t>
            </w:r>
          </w:p>
        </w:tc>
      </w:tr>
      <w:tr>
        <w:trPr>
          <w:trHeight w:val="30" w:hRule="atLeast"/>
        </w:trPr>
        <w:tc>
          <w:tcPr>
            <w:tcW w:w="5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6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 </w:t>
            </w:r>
          </w:p>
        </w:tc>
      </w:tr>
      <w:tr>
        <w:trPr>
          <w:trHeight w:val="30" w:hRule="atLeast"/>
        </w:trPr>
        <w:tc>
          <w:tcPr>
            <w:tcW w:w="0" w:type="auto"/>
            <w:vMerge/>
            <w:tcBorders>
              <w:top w:val="nil"/>
              <w:left w:val="single" w:color="cfcfcf" w:sz="5"/>
              <w:bottom w:val="single" w:color="cfcfcf" w:sz="5"/>
              <w:right w:val="single" w:color="cfcfcf" w:sz="5"/>
            </w:tcBorders>
          </w:tcPr>
          <w:p/>
        </w:tc>
        <w:tc>
          <w:tcPr>
            <w:tcW w:w="6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е-mail: </w:t>
            </w:r>
          </w:p>
        </w:tc>
      </w:tr>
    </w:tbl>
    <w:bookmarkStart w:name="z473" w:id="404"/>
    <w:p>
      <w:pPr>
        <w:spacing w:after="0"/>
        <w:ind w:left="0"/>
        <w:jc w:val="both"/>
      </w:pPr>
      <w:r>
        <w:rPr>
          <w:rFonts w:ascii="Times New Roman"/>
          <w:b w:val="false"/>
          <w:i w:val="false"/>
          <w:color w:val="000000"/>
          <w:sz w:val="28"/>
        </w:rPr>
        <w:t>
      Распределение часов по семестрам</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3"/>
        <w:gridCol w:w="1152"/>
        <w:gridCol w:w="1152"/>
        <w:gridCol w:w="1152"/>
        <w:gridCol w:w="1152"/>
        <w:gridCol w:w="1152"/>
        <w:gridCol w:w="1152"/>
        <w:gridCol w:w="1152"/>
        <w:gridCol w:w="1152"/>
        <w:gridCol w:w="1401"/>
      </w:tblGrid>
      <w:tr>
        <w:trPr>
          <w:trHeight w:val="30" w:hRule="atLeast"/>
        </w:trPr>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 код и наименование модуля</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 в модуле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курс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семестр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семестр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семестр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семестр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семестр</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семестр</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обучение по дисциплине/модулю</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4" w:id="405"/>
    <w:p>
      <w:pPr>
        <w:spacing w:after="0"/>
        <w:ind w:left="0"/>
        <w:jc w:val="both"/>
      </w:pPr>
      <w:r>
        <w:rPr>
          <w:rFonts w:ascii="Times New Roman"/>
          <w:b w:val="false"/>
          <w:i w:val="false"/>
          <w:color w:val="000000"/>
          <w:sz w:val="28"/>
        </w:rPr>
        <w:t>
      Содержание рабочей учебной программы</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8"/>
        <w:gridCol w:w="1550"/>
        <w:gridCol w:w="2385"/>
        <w:gridCol w:w="1083"/>
        <w:gridCol w:w="1221"/>
        <w:gridCol w:w="1221"/>
        <w:gridCol w:w="666"/>
        <w:gridCol w:w="1221"/>
        <w:gridCol w:w="1085"/>
      </w:tblGrid>
      <w:tr>
        <w:trPr>
          <w:trHeight w:val="30" w:hRule="atLeast"/>
        </w:trPr>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Разделы/результаты обучения</w:t>
            </w:r>
          </w:p>
        </w:tc>
        <w:tc>
          <w:tcPr>
            <w:tcW w:w="2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 критерии оценки</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занятия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задания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лабораторно-практические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Курсовой проект/работа (если запланировано)</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часов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5" w:id="406"/>
    <w:p>
      <w:pPr>
        <w:spacing w:after="0"/>
        <w:ind w:left="0"/>
        <w:jc w:val="both"/>
      </w:pPr>
      <w:r>
        <w:rPr>
          <w:rFonts w:ascii="Times New Roman"/>
          <w:b w:val="false"/>
          <w:i w:val="false"/>
          <w:color w:val="000000"/>
          <w:sz w:val="28"/>
        </w:rPr>
        <w:t>
       1- заполняется при обучении лиц с особыми образовательными потребностями и организациями, реализующими образовательные программы по профилю "Искусство", обучение которых (по которым) предусматривает часы индивидуальных занятий.</w:t>
      </w:r>
    </w:p>
    <w:bookmarkEnd w:id="406"/>
    <w:bookmarkStart w:name="z476" w:id="407"/>
    <w:p>
      <w:pPr>
        <w:spacing w:after="0"/>
        <w:ind w:left="0"/>
        <w:jc w:val="both"/>
      </w:pPr>
      <w:r>
        <w:rPr>
          <w:rFonts w:ascii="Times New Roman"/>
          <w:b w:val="false"/>
          <w:i w:val="false"/>
          <w:color w:val="000000"/>
          <w:sz w:val="28"/>
        </w:rPr>
        <w:t xml:space="preserve">
      *Данные пункты рабочей учебной программы являются обязательными. Согласно </w:t>
      </w:r>
      <w:r>
        <w:rPr>
          <w:rFonts w:ascii="Times New Roman"/>
          <w:b w:val="false"/>
          <w:i w:val="false"/>
          <w:color w:val="000000"/>
          <w:sz w:val="28"/>
        </w:rPr>
        <w:t>подпункту 1</w:t>
      </w:r>
      <w:r>
        <w:rPr>
          <w:rFonts w:ascii="Times New Roman"/>
          <w:b w:val="false"/>
          <w:i w:val="false"/>
          <w:color w:val="000000"/>
          <w:sz w:val="28"/>
        </w:rPr>
        <w:t xml:space="preserve"> пункта 1 статьи 7 Закона Республики Казахстан "О статусе педагога" педагог имеет право внести дополнительные элементы в соответствии с государственным общеобязательным стандартом соответствующего уровня образования и с учетом особенностей дисциплины/модуля и потребностей обучающихся.</w:t>
      </w:r>
    </w:p>
    <w:bookmarkEnd w:id="407"/>
    <w:bookmarkStart w:name="z477" w:id="408"/>
    <w:p>
      <w:pPr>
        <w:spacing w:after="0"/>
        <w:ind w:left="0"/>
        <w:jc w:val="both"/>
      </w:pPr>
      <w:r>
        <w:rPr>
          <w:rFonts w:ascii="Times New Roman"/>
          <w:b w:val="false"/>
          <w:i w:val="false"/>
          <w:color w:val="000000"/>
          <w:sz w:val="28"/>
        </w:rPr>
        <w:t>
      Для медицинских специальностей</w:t>
      </w:r>
    </w:p>
    <w:bookmarkEnd w:id="408"/>
    <w:bookmarkStart w:name="z478" w:id="409"/>
    <w:p>
      <w:pPr>
        <w:spacing w:after="0"/>
        <w:ind w:left="0"/>
        <w:jc w:val="both"/>
      </w:pPr>
      <w:r>
        <w:rPr>
          <w:rFonts w:ascii="Times New Roman"/>
          <w:b w:val="false"/>
          <w:i w:val="false"/>
          <w:color w:val="000000"/>
          <w:sz w:val="28"/>
        </w:rPr>
        <w:t>
      __________________________________________</w:t>
      </w:r>
      <w:r>
        <w:br/>
      </w:r>
      <w:r>
        <w:rPr>
          <w:rFonts w:ascii="Times New Roman"/>
          <w:b w:val="false"/>
          <w:i w:val="false"/>
          <w:color w:val="000000"/>
          <w:sz w:val="28"/>
        </w:rPr>
        <w:t xml:space="preserve">       (наименование организации образования)</w:t>
      </w:r>
    </w:p>
    <w:bookmarkEnd w:id="4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Заместитель руководителя</w:t>
            </w:r>
            <w:r>
              <w:br/>
            </w:r>
            <w:r>
              <w:rPr>
                <w:rFonts w:ascii="Times New Roman"/>
                <w:b w:val="false"/>
                <w:i w:val="false"/>
                <w:color w:val="000000"/>
                <w:sz w:val="20"/>
              </w:rPr>
              <w:t>(директора) по УР</w:t>
            </w:r>
            <w:r>
              <w:br/>
            </w:r>
            <w:r>
              <w:rPr>
                <w:rFonts w:ascii="Times New Roman"/>
                <w:b w:val="false"/>
                <w:i w:val="false"/>
                <w:color w:val="000000"/>
                <w:sz w:val="20"/>
              </w:rPr>
              <w:t>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"____" ____________20___г.</w:t>
            </w:r>
          </w:p>
        </w:tc>
      </w:tr>
    </w:tbl>
    <w:bookmarkStart w:name="z480" w:id="410"/>
    <w:p>
      <w:pPr>
        <w:spacing w:after="0"/>
        <w:ind w:left="0"/>
        <w:jc w:val="left"/>
      </w:pPr>
      <w:r>
        <w:rPr>
          <w:rFonts w:ascii="Times New Roman"/>
          <w:b/>
          <w:i w:val="false"/>
          <w:color w:val="000000"/>
        </w:rPr>
        <w:t xml:space="preserve"> Рабочая учебная программа по дисциплине/модулю/клинической</w:t>
      </w:r>
      <w:r>
        <w:br/>
      </w:r>
      <w:r>
        <w:rPr>
          <w:rFonts w:ascii="Times New Roman"/>
          <w:b/>
          <w:i w:val="false"/>
          <w:color w:val="000000"/>
        </w:rPr>
        <w:t>и профессиональной практике</w:t>
      </w:r>
    </w:p>
    <w:bookmarkEnd w:id="410"/>
    <w:bookmarkStart w:name="z481" w:id="411"/>
    <w:p>
      <w:pPr>
        <w:spacing w:after="0"/>
        <w:ind w:left="0"/>
        <w:jc w:val="both"/>
      </w:pPr>
      <w:r>
        <w:rPr>
          <w:rFonts w:ascii="Times New Roman"/>
          <w:b w:val="false"/>
          <w:i w:val="false"/>
          <w:color w:val="000000"/>
          <w:sz w:val="28"/>
        </w:rPr>
        <w:t>
      Дисциплины/модули: код "Наименование дисциплины/модуля"</w:t>
      </w:r>
      <w:r>
        <w:br/>
      </w:r>
      <w:r>
        <w:rPr>
          <w:rFonts w:ascii="Times New Roman"/>
          <w:b w:val="false"/>
          <w:i w:val="false"/>
          <w:color w:val="000000"/>
          <w:sz w:val="28"/>
        </w:rPr>
        <w:t>Специальность: Шифр "Наименование специальности"</w:t>
      </w:r>
      <w:r>
        <w:br/>
      </w:r>
      <w:r>
        <w:rPr>
          <w:rFonts w:ascii="Times New Roman"/>
          <w:b w:val="false"/>
          <w:i w:val="false"/>
          <w:color w:val="000000"/>
          <w:sz w:val="28"/>
        </w:rPr>
        <w:t>Квалификация: Шифр "Наименование квалификации"</w:t>
      </w:r>
    </w:p>
    <w:bookmarkEnd w:id="411"/>
    <w:bookmarkStart w:name="z482" w:id="412"/>
    <w:p>
      <w:pPr>
        <w:spacing w:after="0"/>
        <w:ind w:left="0"/>
        <w:jc w:val="both"/>
      </w:pPr>
      <w:r>
        <w:rPr>
          <w:rFonts w:ascii="Times New Roman"/>
          <w:b w:val="false"/>
          <w:i w:val="false"/>
          <w:color w:val="000000"/>
          <w:sz w:val="28"/>
        </w:rPr>
        <w:t>
      Курс</w:t>
      </w:r>
      <w:r>
        <w:br/>
      </w:r>
      <w:r>
        <w:rPr>
          <w:rFonts w:ascii="Times New Roman"/>
          <w:b w:val="false"/>
          <w:i w:val="false"/>
          <w:color w:val="000000"/>
          <w:sz w:val="28"/>
        </w:rPr>
        <w:t xml:space="preserve">       Семестр</w:t>
      </w:r>
      <w:r>
        <w:br/>
      </w:r>
      <w:r>
        <w:rPr>
          <w:rFonts w:ascii="Times New Roman"/>
          <w:b w:val="false"/>
          <w:i w:val="false"/>
          <w:color w:val="000000"/>
          <w:sz w:val="28"/>
        </w:rPr>
        <w:t xml:space="preserve">       Форма контроля</w:t>
      </w:r>
      <w:r>
        <w:br/>
      </w:r>
      <w:r>
        <w:rPr>
          <w:rFonts w:ascii="Times New Roman"/>
          <w:b w:val="false"/>
          <w:i w:val="false"/>
          <w:color w:val="000000"/>
          <w:sz w:val="28"/>
        </w:rPr>
        <w:t xml:space="preserve">       Общая трудоемкость всего часов/кредитов KZ</w:t>
      </w:r>
      <w:r>
        <w:br/>
      </w:r>
      <w:r>
        <w:rPr>
          <w:rFonts w:ascii="Times New Roman"/>
          <w:b w:val="false"/>
          <w:i w:val="false"/>
          <w:color w:val="000000"/>
          <w:sz w:val="28"/>
        </w:rPr>
        <w:t xml:space="preserve">       СРО </w:t>
      </w:r>
      <w:r>
        <w:br/>
      </w:r>
      <w:r>
        <w:rPr>
          <w:rFonts w:ascii="Times New Roman"/>
          <w:b w:val="false"/>
          <w:i w:val="false"/>
          <w:color w:val="000000"/>
          <w:sz w:val="28"/>
        </w:rPr>
        <w:t xml:space="preserve">       СРОП</w:t>
      </w:r>
      <w:r>
        <w:br/>
      </w:r>
      <w:r>
        <w:rPr>
          <w:rFonts w:ascii="Times New Roman"/>
          <w:b w:val="false"/>
          <w:i w:val="false"/>
          <w:color w:val="000000"/>
          <w:sz w:val="28"/>
        </w:rPr>
        <w:t xml:space="preserve">       Аудиторные</w:t>
      </w:r>
      <w:r>
        <w:br/>
      </w:r>
      <w:r>
        <w:rPr>
          <w:rFonts w:ascii="Times New Roman"/>
          <w:b w:val="false"/>
          <w:i w:val="false"/>
          <w:color w:val="000000"/>
          <w:sz w:val="28"/>
        </w:rPr>
        <w:t xml:space="preserve">       Симуляция</w:t>
      </w:r>
      <w:r>
        <w:br/>
      </w:r>
      <w:r>
        <w:rPr>
          <w:rFonts w:ascii="Times New Roman"/>
          <w:b w:val="false"/>
          <w:i w:val="false"/>
          <w:color w:val="000000"/>
          <w:sz w:val="28"/>
        </w:rPr>
        <w:t xml:space="preserve">       Практика в клинике</w:t>
      </w:r>
      <w:r>
        <w:br/>
      </w:r>
      <w:r>
        <w:rPr>
          <w:rFonts w:ascii="Times New Roman"/>
          <w:b w:val="false"/>
          <w:i w:val="false"/>
          <w:color w:val="000000"/>
          <w:sz w:val="28"/>
        </w:rPr>
        <w:t xml:space="preserve">       1.1. Введение</w:t>
      </w:r>
      <w:r>
        <w:br/>
      </w:r>
      <w:r>
        <w:rPr>
          <w:rFonts w:ascii="Times New Roman"/>
          <w:b w:val="false"/>
          <w:i w:val="false"/>
          <w:color w:val="000000"/>
          <w:sz w:val="28"/>
        </w:rPr>
        <w:t xml:space="preserve">       1.2. Цель дисциплины/модуля</w:t>
      </w:r>
      <w:r>
        <w:br/>
      </w:r>
      <w:r>
        <w:rPr>
          <w:rFonts w:ascii="Times New Roman"/>
          <w:b w:val="false"/>
          <w:i w:val="false"/>
          <w:color w:val="000000"/>
          <w:sz w:val="28"/>
        </w:rPr>
        <w:t xml:space="preserve">       1.3. Задачи дисциплины/модуля</w:t>
      </w:r>
      <w:r>
        <w:br/>
      </w:r>
      <w:r>
        <w:rPr>
          <w:rFonts w:ascii="Times New Roman"/>
          <w:b w:val="false"/>
          <w:i w:val="false"/>
          <w:color w:val="000000"/>
          <w:sz w:val="28"/>
        </w:rPr>
        <w:t xml:space="preserve">       1.4. Конечные результаты обучения</w:t>
      </w:r>
      <w:r>
        <w:br/>
      </w:r>
      <w:r>
        <w:rPr>
          <w:rFonts w:ascii="Times New Roman"/>
          <w:b w:val="false"/>
          <w:i w:val="false"/>
          <w:color w:val="000000"/>
          <w:sz w:val="28"/>
        </w:rPr>
        <w:t xml:space="preserve">       1.5. Пререквизиты</w:t>
      </w:r>
      <w:r>
        <w:br/>
      </w:r>
      <w:r>
        <w:rPr>
          <w:rFonts w:ascii="Times New Roman"/>
          <w:b w:val="false"/>
          <w:i w:val="false"/>
          <w:color w:val="000000"/>
          <w:sz w:val="28"/>
        </w:rPr>
        <w:t xml:space="preserve">       1.6. Постреквизиты</w:t>
      </w:r>
      <w:r>
        <w:br/>
      </w:r>
      <w:r>
        <w:rPr>
          <w:rFonts w:ascii="Times New Roman"/>
          <w:b w:val="false"/>
          <w:i w:val="false"/>
          <w:color w:val="000000"/>
          <w:sz w:val="28"/>
        </w:rPr>
        <w:t xml:space="preserve">       1.7. Тематический план</w:t>
      </w:r>
      <w:r>
        <w:br/>
      </w:r>
      <w:r>
        <w:rPr>
          <w:rFonts w:ascii="Times New Roman"/>
          <w:b w:val="false"/>
          <w:i w:val="false"/>
          <w:color w:val="000000"/>
          <w:sz w:val="28"/>
        </w:rPr>
        <w:t xml:space="preserve">       1.7.1. Тематический план СРО</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1764"/>
        <w:gridCol w:w="3063"/>
        <w:gridCol w:w="1686"/>
        <w:gridCol w:w="1687"/>
        <w:gridCol w:w="1687"/>
      </w:tblGrid>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Тема/подтемы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Задания/ формы проведения</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контроля</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3" w:id="413"/>
    <w:p>
      <w:pPr>
        <w:spacing w:after="0"/>
        <w:ind w:left="0"/>
        <w:jc w:val="both"/>
      </w:pPr>
      <w:r>
        <w:rPr>
          <w:rFonts w:ascii="Times New Roman"/>
          <w:b w:val="false"/>
          <w:i w:val="false"/>
          <w:color w:val="000000"/>
          <w:sz w:val="28"/>
        </w:rPr>
        <w:t>
      1.7.2. Тематический план СРОП</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1"/>
        <w:gridCol w:w="3808"/>
        <w:gridCol w:w="2342"/>
        <w:gridCol w:w="3809"/>
      </w:tblGrid>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4" w:id="414"/>
    <w:p>
      <w:pPr>
        <w:spacing w:after="0"/>
        <w:ind w:left="0"/>
        <w:jc w:val="both"/>
      </w:pPr>
      <w:r>
        <w:rPr>
          <w:rFonts w:ascii="Times New Roman"/>
          <w:b w:val="false"/>
          <w:i w:val="false"/>
          <w:color w:val="000000"/>
          <w:sz w:val="28"/>
        </w:rPr>
        <w:t>
      1.7.3. Тематический план аудиторных занятий</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1"/>
        <w:gridCol w:w="3808"/>
        <w:gridCol w:w="2342"/>
        <w:gridCol w:w="3809"/>
      </w:tblGrid>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5" w:id="415"/>
    <w:p>
      <w:pPr>
        <w:spacing w:after="0"/>
        <w:ind w:left="0"/>
        <w:jc w:val="both"/>
      </w:pPr>
      <w:r>
        <w:rPr>
          <w:rFonts w:ascii="Times New Roman"/>
          <w:b w:val="false"/>
          <w:i w:val="false"/>
          <w:color w:val="000000"/>
          <w:sz w:val="28"/>
        </w:rPr>
        <w:t>
      1.7.4. Тематический план симуляционных занятий</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1"/>
        <w:gridCol w:w="3808"/>
        <w:gridCol w:w="2342"/>
        <w:gridCol w:w="3809"/>
      </w:tblGrid>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6" w:id="416"/>
    <w:p>
      <w:pPr>
        <w:spacing w:after="0"/>
        <w:ind w:left="0"/>
        <w:jc w:val="both"/>
      </w:pPr>
      <w:r>
        <w:rPr>
          <w:rFonts w:ascii="Times New Roman"/>
          <w:b w:val="false"/>
          <w:i w:val="false"/>
          <w:color w:val="000000"/>
          <w:sz w:val="28"/>
        </w:rPr>
        <w:t>
      1.7.5. Тематический план занятий в клинике</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1"/>
        <w:gridCol w:w="3808"/>
        <w:gridCol w:w="2342"/>
        <w:gridCol w:w="3809"/>
      </w:tblGrid>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7" w:id="417"/>
    <w:p>
      <w:pPr>
        <w:spacing w:after="0"/>
        <w:ind w:left="0"/>
        <w:jc w:val="both"/>
      </w:pPr>
      <w:r>
        <w:rPr>
          <w:rFonts w:ascii="Times New Roman"/>
          <w:b w:val="false"/>
          <w:i w:val="false"/>
          <w:color w:val="000000"/>
          <w:sz w:val="28"/>
        </w:rPr>
        <w:t>
      1.7.5.1 Перечень практических навыков, которые необходимо освоить и/или закрепить</w:t>
      </w:r>
    </w:p>
    <w:bookmarkEnd w:id="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5"/>
        <w:gridCol w:w="9229"/>
        <w:gridCol w:w="1536"/>
      </w:tblGrid>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навыки, подлежащие формированию в соответствии с программой</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8" w:id="418"/>
    <w:p>
      <w:pPr>
        <w:spacing w:after="0"/>
        <w:ind w:left="0"/>
        <w:jc w:val="both"/>
      </w:pPr>
      <w:r>
        <w:rPr>
          <w:rFonts w:ascii="Times New Roman"/>
          <w:b w:val="false"/>
          <w:i w:val="false"/>
          <w:color w:val="000000"/>
          <w:sz w:val="28"/>
        </w:rPr>
        <w:t>
      1.8. Методы обучения и преподавания (малые группы, дискуссия, презентации,</w:t>
      </w:r>
      <w:r>
        <w:br/>
      </w:r>
      <w:r>
        <w:rPr>
          <w:rFonts w:ascii="Times New Roman"/>
          <w:b w:val="false"/>
          <w:i w:val="false"/>
          <w:color w:val="000000"/>
          <w:sz w:val="28"/>
        </w:rPr>
        <w:t>кейс-стадии, проектирование и т.д.).</w:t>
      </w:r>
      <w:r>
        <w:br/>
      </w:r>
      <w:r>
        <w:rPr>
          <w:rFonts w:ascii="Times New Roman"/>
          <w:b w:val="false"/>
          <w:i w:val="false"/>
          <w:color w:val="000000"/>
          <w:sz w:val="28"/>
        </w:rPr>
        <w:t xml:space="preserve">       1.9. Методы оценки знаний и навыков обучающихся: тестирование, устный опрос, </w:t>
      </w:r>
      <w:r>
        <w:br/>
      </w:r>
      <w:r>
        <w:rPr>
          <w:rFonts w:ascii="Times New Roman"/>
          <w:b w:val="false"/>
          <w:i w:val="false"/>
          <w:color w:val="000000"/>
          <w:sz w:val="28"/>
        </w:rPr>
        <w:t>ситуационные задачи, ОСКЭ, оценочное собеседование и др.</w:t>
      </w:r>
      <w:r>
        <w:br/>
      </w:r>
      <w:r>
        <w:rPr>
          <w:rFonts w:ascii="Times New Roman"/>
          <w:b w:val="false"/>
          <w:i w:val="false"/>
          <w:color w:val="000000"/>
          <w:sz w:val="28"/>
        </w:rPr>
        <w:t xml:space="preserve">       1.10. Материально-техническое обеспечение</w:t>
      </w:r>
      <w:r>
        <w:br/>
      </w:r>
      <w:r>
        <w:rPr>
          <w:rFonts w:ascii="Times New Roman"/>
          <w:b w:val="false"/>
          <w:i w:val="false"/>
          <w:color w:val="000000"/>
          <w:sz w:val="28"/>
        </w:rPr>
        <w:t xml:space="preserve">       1.10.1 Основная литература</w:t>
      </w:r>
      <w:r>
        <w:br/>
      </w:r>
      <w:r>
        <w:rPr>
          <w:rFonts w:ascii="Times New Roman"/>
          <w:b w:val="false"/>
          <w:i w:val="false"/>
          <w:color w:val="000000"/>
          <w:sz w:val="28"/>
        </w:rPr>
        <w:t xml:space="preserve">       1.…</w:t>
      </w:r>
      <w:r>
        <w:br/>
      </w:r>
      <w:r>
        <w:rPr>
          <w:rFonts w:ascii="Times New Roman"/>
          <w:b w:val="false"/>
          <w:i w:val="false"/>
          <w:color w:val="000000"/>
          <w:sz w:val="28"/>
        </w:rPr>
        <w:t xml:space="preserve">       1.10.2 Дополнительная литература</w:t>
      </w:r>
      <w:r>
        <w:br/>
      </w:r>
      <w:r>
        <w:rPr>
          <w:rFonts w:ascii="Times New Roman"/>
          <w:b w:val="false"/>
          <w:i w:val="false"/>
          <w:color w:val="000000"/>
          <w:sz w:val="28"/>
        </w:rPr>
        <w:t xml:space="preserve">       1.…</w:t>
      </w:r>
      <w:r>
        <w:br/>
      </w:r>
      <w:r>
        <w:rPr>
          <w:rFonts w:ascii="Times New Roman"/>
          <w:b w:val="false"/>
          <w:i w:val="false"/>
          <w:color w:val="000000"/>
          <w:sz w:val="28"/>
        </w:rPr>
        <w:t xml:space="preserve">       1.10.3 Интернет-ресурс</w:t>
      </w:r>
    </w:p>
    <w:bookmarkEnd w:id="4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0" w:id="419"/>
    <w:p>
      <w:pPr>
        <w:spacing w:after="0"/>
        <w:ind w:left="0"/>
        <w:jc w:val="both"/>
      </w:pPr>
      <w:r>
        <w:rPr>
          <w:rFonts w:ascii="Times New Roman"/>
          <w:b w:val="false"/>
          <w:i w:val="false"/>
          <w:color w:val="000000"/>
          <w:sz w:val="28"/>
        </w:rPr>
        <w:t>
      Титульный лист</w:t>
      </w:r>
      <w:r>
        <w:br/>
      </w:r>
      <w:r>
        <w:rPr>
          <w:rFonts w:ascii="Times New Roman"/>
          <w:b w:val="false"/>
          <w:i w:val="false"/>
          <w:color w:val="000000"/>
          <w:sz w:val="28"/>
        </w:rPr>
        <w:t>___________________________________________</w:t>
      </w:r>
      <w:r>
        <w:br/>
      </w:r>
      <w:r>
        <w:rPr>
          <w:rFonts w:ascii="Times New Roman"/>
          <w:b w:val="false"/>
          <w:i w:val="false"/>
          <w:color w:val="000000"/>
          <w:sz w:val="28"/>
        </w:rPr>
        <w:t>(наименование организации технического и профессионального, послесреднего образования)</w:t>
      </w:r>
    </w:p>
    <w:bookmarkEnd w:id="4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колледжа</w:t>
            </w:r>
            <w:r>
              <w:br/>
            </w:r>
            <w:r>
              <w:rPr>
                <w:rFonts w:ascii="Times New Roman"/>
                <w:b w:val="false"/>
                <w:i w:val="false"/>
                <w:color w:val="000000"/>
                <w:sz w:val="20"/>
              </w:rPr>
              <w:t>____________</w:t>
            </w:r>
            <w:r>
              <w:br/>
            </w:r>
            <w:r>
              <w:rPr>
                <w:rFonts w:ascii="Times New Roman"/>
                <w:b w:val="false"/>
                <w:i w:val="false"/>
                <w:color w:val="000000"/>
                <w:sz w:val="20"/>
              </w:rPr>
              <w:t>"___" ___________ 20__ г.</w:t>
            </w:r>
          </w:p>
        </w:tc>
      </w:tr>
    </w:tbl>
    <w:bookmarkStart w:name="z492" w:id="420"/>
    <w:p>
      <w:pPr>
        <w:spacing w:after="0"/>
        <w:ind w:left="0"/>
        <w:jc w:val="both"/>
      </w:pPr>
      <w:r>
        <w:rPr>
          <w:rFonts w:ascii="Times New Roman"/>
          <w:b w:val="false"/>
          <w:i w:val="false"/>
          <w:color w:val="000000"/>
          <w:sz w:val="28"/>
        </w:rPr>
        <w:t>
      План работы (</w:t>
      </w:r>
      <w:r>
        <w:rPr>
          <w:rFonts w:ascii="Times New Roman"/>
          <w:b w:val="false"/>
          <w:i/>
          <w:color w:val="000000"/>
          <w:sz w:val="28"/>
        </w:rPr>
        <w:t>по направлениям деятельности</w:t>
      </w:r>
      <w:r>
        <w:rPr>
          <w:rFonts w:ascii="Times New Roman"/>
          <w:b w:val="false"/>
          <w:i w:val="false"/>
          <w:color w:val="000000"/>
          <w:sz w:val="28"/>
        </w:rPr>
        <w:t>) на учебный год</w:t>
      </w:r>
    </w:p>
    <w:bookmarkEnd w:id="420"/>
    <w:bookmarkStart w:name="z493" w:id="421"/>
    <w:p>
      <w:pPr>
        <w:spacing w:after="0"/>
        <w:ind w:left="0"/>
        <w:jc w:val="both"/>
      </w:pPr>
      <w:r>
        <w:rPr>
          <w:rFonts w:ascii="Times New Roman"/>
          <w:b w:val="false"/>
          <w:i w:val="false"/>
          <w:color w:val="000000"/>
          <w:sz w:val="28"/>
        </w:rPr>
        <w:t>
      Рассмотрен и одобрен на заседании педагогического совета</w:t>
      </w:r>
      <w:r>
        <w:br/>
      </w:r>
      <w:r>
        <w:rPr>
          <w:rFonts w:ascii="Times New Roman"/>
          <w:b w:val="false"/>
          <w:i w:val="false"/>
          <w:color w:val="000000"/>
          <w:sz w:val="28"/>
        </w:rPr>
        <w:t xml:space="preserve">       Протокол № "__" от ______ 20__г.</w:t>
      </w:r>
    </w:p>
    <w:bookmarkEnd w:id="421"/>
    <w:bookmarkStart w:name="z494" w:id="422"/>
    <w:p>
      <w:pPr>
        <w:spacing w:after="0"/>
        <w:ind w:left="0"/>
        <w:jc w:val="left"/>
      </w:pPr>
      <w:r>
        <w:rPr>
          <w:rFonts w:ascii="Times New Roman"/>
          <w:b/>
          <w:i w:val="false"/>
          <w:color w:val="000000"/>
        </w:rPr>
        <w:t xml:space="preserve"> Содержание</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7877"/>
        <w:gridCol w:w="650"/>
      </w:tblGrid>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справка о колледже</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Миссия, видение, стратегическая цель и задачи колледжа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работ по направлениям деятельности колледжа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работы педагогического совета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работы учебно-методического совета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5" w:id="423"/>
    <w:p>
      <w:pPr>
        <w:spacing w:after="0"/>
        <w:ind w:left="0"/>
        <w:jc w:val="both"/>
      </w:pPr>
      <w:r>
        <w:rPr>
          <w:rFonts w:ascii="Times New Roman"/>
          <w:b w:val="false"/>
          <w:i w:val="false"/>
          <w:color w:val="000000"/>
          <w:sz w:val="28"/>
        </w:rPr>
        <w:t xml:space="preserve">
      Примечание: форма планов работ по направлениям деятельности колледжа включает </w:t>
      </w:r>
      <w:r>
        <w:br/>
      </w:r>
      <w:r>
        <w:rPr>
          <w:rFonts w:ascii="Times New Roman"/>
          <w:b w:val="false"/>
          <w:i w:val="false"/>
          <w:color w:val="000000"/>
          <w:sz w:val="28"/>
        </w:rPr>
        <w:t xml:space="preserve">планы воспитательной работы в группе, социального педагога, воспитателя общежития, </w:t>
      </w:r>
      <w:r>
        <w:br/>
      </w:r>
      <w:r>
        <w:rPr>
          <w:rFonts w:ascii="Times New Roman"/>
          <w:b w:val="false"/>
          <w:i w:val="false"/>
          <w:color w:val="000000"/>
          <w:sz w:val="28"/>
        </w:rPr>
        <w:t xml:space="preserve">заведующего отделением, педагогического совета, учебно-методической работы, </w:t>
      </w:r>
      <w:r>
        <w:br/>
      </w:r>
      <w:r>
        <w:rPr>
          <w:rFonts w:ascii="Times New Roman"/>
          <w:b w:val="false"/>
          <w:i w:val="false"/>
          <w:color w:val="000000"/>
          <w:sz w:val="28"/>
        </w:rPr>
        <w:t xml:space="preserve">воспитательной работы, по развитию информатизации учебно-воспитательного процесса, по </w:t>
      </w:r>
      <w:r>
        <w:br/>
      </w:r>
      <w:r>
        <w:rPr>
          <w:rFonts w:ascii="Times New Roman"/>
          <w:b w:val="false"/>
          <w:i w:val="false"/>
          <w:color w:val="000000"/>
          <w:sz w:val="28"/>
        </w:rPr>
        <w:t>подготовке и повышению квалификации для профессионального роста.</w:t>
      </w:r>
      <w:r>
        <w:br/>
      </w:r>
      <w:r>
        <w:rPr>
          <w:rFonts w:ascii="Times New Roman"/>
          <w:b w:val="false"/>
          <w:i w:val="false"/>
          <w:color w:val="000000"/>
          <w:sz w:val="28"/>
        </w:rPr>
        <w:t xml:space="preserve">       (название структурного подразделения)</w:t>
      </w:r>
    </w:p>
    <w:bookmarkEnd w:id="423"/>
    <w:bookmarkStart w:name="z496" w:id="424"/>
    <w:p>
      <w:pPr>
        <w:spacing w:after="0"/>
        <w:ind w:left="0"/>
        <w:jc w:val="both"/>
      </w:pPr>
      <w:r>
        <w:rPr>
          <w:rFonts w:ascii="Times New Roman"/>
          <w:b w:val="false"/>
          <w:i w:val="false"/>
          <w:color w:val="000000"/>
          <w:sz w:val="28"/>
        </w:rPr>
        <w:t>
      Цели</w:t>
      </w:r>
      <w:r>
        <w:br/>
      </w:r>
      <w:r>
        <w:rPr>
          <w:rFonts w:ascii="Times New Roman"/>
          <w:b w:val="false"/>
          <w:i w:val="false"/>
          <w:color w:val="000000"/>
          <w:sz w:val="28"/>
        </w:rPr>
        <w:t xml:space="preserve">       Задачи</w:t>
      </w:r>
      <w:r>
        <w:br/>
      </w:r>
      <w:r>
        <w:rPr>
          <w:rFonts w:ascii="Times New Roman"/>
          <w:b w:val="false"/>
          <w:i w:val="false"/>
          <w:color w:val="000000"/>
          <w:sz w:val="28"/>
        </w:rPr>
        <w:t xml:space="preserve">       Направления работы</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9"/>
        <w:gridCol w:w="3603"/>
        <w:gridCol w:w="1672"/>
        <w:gridCol w:w="3037"/>
        <w:gridCol w:w="1029"/>
      </w:tblGrid>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рассматриваемых вопросов</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Конечный результат</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8" w:id="425"/>
    <w:p>
      <w:pPr>
        <w:spacing w:after="0"/>
        <w:ind w:left="0"/>
        <w:jc w:val="left"/>
      </w:pPr>
      <w:r>
        <w:rPr>
          <w:rFonts w:ascii="Times New Roman"/>
          <w:b/>
          <w:i w:val="false"/>
          <w:color w:val="000000"/>
        </w:rPr>
        <w:t xml:space="preserve"> Журнал учета обучающихся с девиантным поведением</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2893"/>
        <w:gridCol w:w="559"/>
        <w:gridCol w:w="1261"/>
        <w:gridCol w:w="1611"/>
        <w:gridCol w:w="1612"/>
        <w:gridCol w:w="2894"/>
        <w:gridCol w:w="911"/>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обучающегося</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на учете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на учет</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постановки на учет</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родителей</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0" w:id="426"/>
    <w:p>
      <w:pPr>
        <w:spacing w:after="0"/>
        <w:ind w:left="0"/>
        <w:jc w:val="both"/>
      </w:pPr>
      <w:r>
        <w:rPr>
          <w:rFonts w:ascii="Times New Roman"/>
          <w:b w:val="false"/>
          <w:i w:val="false"/>
          <w:color w:val="000000"/>
          <w:sz w:val="28"/>
        </w:rPr>
        <w:t>
                         Министерство образования и науки Республики Казахстан</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(наименование организации образования)</w:t>
      </w:r>
      <w:r>
        <w:br/>
      </w:r>
      <w:r>
        <w:rPr>
          <w:rFonts w:ascii="Times New Roman"/>
          <w:b w:val="false"/>
          <w:i w:val="false"/>
          <w:color w:val="000000"/>
          <w:sz w:val="28"/>
        </w:rPr>
        <w:t xml:space="preserve">                          </w:t>
      </w:r>
      <w:r>
        <w:rPr>
          <w:rFonts w:ascii="Times New Roman"/>
          <w:b/>
          <w:i w:val="false"/>
          <w:color w:val="000000"/>
          <w:sz w:val="28"/>
        </w:rPr>
        <w:t>Ведомость учета учебного времени работы педагога</w:t>
      </w:r>
      <w:r>
        <w:br/>
      </w:r>
      <w:r>
        <w:rPr>
          <w:rFonts w:ascii="Times New Roman"/>
          <w:b w:val="false"/>
          <w:i w:val="false"/>
          <w:color w:val="000000"/>
          <w:sz w:val="28"/>
        </w:rPr>
        <w:t xml:space="preserve">                               </w:t>
      </w:r>
      <w:r>
        <w:rPr>
          <w:rFonts w:ascii="Times New Roman"/>
          <w:b/>
          <w:i w:val="false"/>
          <w:color w:val="000000"/>
          <w:sz w:val="28"/>
        </w:rPr>
        <w:t>за каждый месяц (в часах и (или) кредитах)</w:t>
      </w:r>
    </w:p>
    <w:bookmarkEnd w:id="426"/>
    <w:bookmarkStart w:name="z501" w:id="427"/>
    <w:p>
      <w:pPr>
        <w:spacing w:after="0"/>
        <w:ind w:left="0"/>
        <w:jc w:val="both"/>
      </w:pPr>
      <w:r>
        <w:rPr>
          <w:rFonts w:ascii="Times New Roman"/>
          <w:b w:val="false"/>
          <w:i w:val="false"/>
          <w:color w:val="000000"/>
          <w:sz w:val="28"/>
        </w:rPr>
        <w:t>
                                     за 20_____/20_____ учебный год</w:t>
      </w:r>
      <w:r>
        <w:br/>
      </w:r>
      <w:r>
        <w:rPr>
          <w:rFonts w:ascii="Times New Roman"/>
          <w:b w:val="false"/>
          <w:i w:val="false"/>
          <w:color w:val="000000"/>
          <w:sz w:val="28"/>
        </w:rPr>
        <w:t xml:space="preserve">                         Фамилия, имя, отчество (при его наличии) педагога</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(полностью)</w:t>
      </w:r>
    </w:p>
    <w:bookmarkEnd w:id="427"/>
    <w:bookmarkStart w:name="z502" w:id="428"/>
    <w:p>
      <w:pPr>
        <w:spacing w:after="0"/>
        <w:ind w:left="0"/>
        <w:jc w:val="both"/>
      </w:pPr>
      <w:r>
        <w:rPr>
          <w:rFonts w:ascii="Times New Roman"/>
          <w:b w:val="false"/>
          <w:i w:val="false"/>
          <w:color w:val="000000"/>
          <w:sz w:val="28"/>
        </w:rPr>
        <w:t>
      Специальность (Квалификация)______________________________________________</w:t>
      </w:r>
      <w:r>
        <w:br/>
      </w:r>
      <w:r>
        <w:rPr>
          <w:rFonts w:ascii="Times New Roman"/>
          <w:b w:val="false"/>
          <w:i w:val="false"/>
          <w:color w:val="000000"/>
          <w:sz w:val="28"/>
        </w:rPr>
        <w:t xml:space="preserve">       Учебная группа _____________________________________________________</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360"/>
        <w:gridCol w:w="1790"/>
        <w:gridCol w:w="498"/>
        <w:gridCol w:w="498"/>
        <w:gridCol w:w="499"/>
        <w:gridCol w:w="499"/>
        <w:gridCol w:w="499"/>
        <w:gridCol w:w="499"/>
        <w:gridCol w:w="499"/>
        <w:gridCol w:w="499"/>
        <w:gridCol w:w="499"/>
        <w:gridCol w:w="499"/>
        <w:gridCol w:w="774"/>
        <w:gridCol w:w="774"/>
        <w:gridCol w:w="774"/>
        <w:gridCol w:w="775"/>
        <w:gridCol w:w="775"/>
        <w:gridCol w:w="775"/>
      </w:tblGrid>
      <w:tr>
        <w:trPr>
          <w:trHeight w:val="30" w:hRule="atLeast"/>
        </w:trPr>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модуля</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и (или) модуля (наименование практики)</w:t>
            </w:r>
          </w:p>
        </w:tc>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учебной группы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3" w:id="429"/>
    <w:p>
      <w:pPr>
        <w:spacing w:after="0"/>
        <w:ind w:left="0"/>
        <w:jc w:val="both"/>
      </w:pPr>
      <w:r>
        <w:rPr>
          <w:rFonts w:ascii="Times New Roman"/>
          <w:b w:val="false"/>
          <w:i w:val="false"/>
          <w:color w:val="000000"/>
          <w:sz w:val="28"/>
        </w:rPr>
        <w:t>
      продолжение таблицы</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747"/>
        <w:gridCol w:w="747"/>
        <w:gridCol w:w="747"/>
        <w:gridCol w:w="747"/>
        <w:gridCol w:w="747"/>
        <w:gridCol w:w="747"/>
        <w:gridCol w:w="747"/>
        <w:gridCol w:w="747"/>
        <w:gridCol w:w="747"/>
        <w:gridCol w:w="747"/>
        <w:gridCol w:w="747"/>
        <w:gridCol w:w="747"/>
        <w:gridCol w:w="747"/>
        <w:gridCol w:w="747"/>
        <w:gridCol w:w="747"/>
        <w:gridCol w:w="348"/>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часов</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4" w:id="430"/>
    <w:p>
      <w:pPr>
        <w:spacing w:after="0"/>
        <w:ind w:left="0"/>
        <w:jc w:val="both"/>
      </w:pPr>
      <w:r>
        <w:rPr>
          <w:rFonts w:ascii="Times New Roman"/>
          <w:b w:val="false"/>
          <w:i w:val="false"/>
          <w:color w:val="000000"/>
          <w:sz w:val="28"/>
        </w:rPr>
        <w:t>
      продолжение таблицы</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3595"/>
        <w:gridCol w:w="2002"/>
        <w:gridCol w:w="2002"/>
        <w:gridCol w:w="2003"/>
        <w:gridCol w:w="1132"/>
      </w:tblGrid>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учебной группы</w:t>
            </w:r>
          </w:p>
        </w:tc>
        <w:tc>
          <w:tcPr>
            <w:tcW w:w="3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и (или) модулей</w:t>
            </w:r>
          </w:p>
        </w:tc>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запланированных часов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выполнено</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часов за месяц</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учебного года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5" w:id="431"/>
    <w:p>
      <w:pPr>
        <w:spacing w:after="0"/>
        <w:ind w:left="0"/>
        <w:jc w:val="both"/>
      </w:pPr>
      <w:r>
        <w:rPr>
          <w:rFonts w:ascii="Times New Roman"/>
          <w:b w:val="false"/>
          <w:i w:val="false"/>
          <w:color w:val="000000"/>
          <w:sz w:val="28"/>
        </w:rPr>
        <w:t>
      Всего фактически выполнено за месяц _______________часов</w:t>
      </w:r>
      <w:r>
        <w:br/>
      </w:r>
      <w:r>
        <w:rPr>
          <w:rFonts w:ascii="Times New Roman"/>
          <w:b w:val="false"/>
          <w:i w:val="false"/>
          <w:color w:val="000000"/>
          <w:sz w:val="28"/>
        </w:rPr>
        <w:t xml:space="preserve">       Педагог ______________________________________________________________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Офис Регистратора _____________________________________________________</w:t>
      </w:r>
      <w:r>
        <w:br/>
      </w:r>
      <w:r>
        <w:rPr>
          <w:rFonts w:ascii="Times New Roman"/>
          <w:b w:val="false"/>
          <w:i w:val="false"/>
          <w:color w:val="000000"/>
          <w:sz w:val="28"/>
        </w:rPr>
        <w:t xml:space="preserve">       Заместитель руководителя по учебной работе 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Примечание: Ведомость учета учебной работы педагогов за каждый месяц заполняет </w:t>
      </w:r>
      <w:r>
        <w:br/>
      </w:r>
      <w:r>
        <w:rPr>
          <w:rFonts w:ascii="Times New Roman"/>
          <w:b w:val="false"/>
          <w:i w:val="false"/>
          <w:color w:val="000000"/>
          <w:sz w:val="28"/>
        </w:rPr>
        <w:t>учебная часть на основании записей в журнале в часах.</w:t>
      </w:r>
    </w:p>
    <w:bookmarkEnd w:id="4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7" w:id="432"/>
    <w:p>
      <w:pPr>
        <w:spacing w:after="0"/>
        <w:ind w:left="0"/>
        <w:jc w:val="both"/>
      </w:pPr>
      <w:r>
        <w:rPr>
          <w:rFonts w:ascii="Times New Roman"/>
          <w:b w:val="false"/>
          <w:i w:val="false"/>
          <w:color w:val="000000"/>
          <w:sz w:val="28"/>
        </w:rPr>
        <w:t>
                   Министерство образования и науки Республики Казахстан</w:t>
      </w:r>
      <w:r>
        <w:br/>
      </w:r>
      <w:r>
        <w:rPr>
          <w:rFonts w:ascii="Times New Roman"/>
          <w:b w:val="false"/>
          <w:i w:val="false"/>
          <w:color w:val="000000"/>
          <w:sz w:val="28"/>
        </w:rPr>
        <w:t xml:space="preserve">                   </w:t>
      </w:r>
      <w:r>
        <w:rPr>
          <w:rFonts w:ascii="Times New Roman"/>
          <w:b/>
          <w:i w:val="false"/>
          <w:color w:val="000000"/>
          <w:sz w:val="28"/>
        </w:rPr>
        <w:t>Книга регистрации приказов по контингенту обучающихся</w:t>
      </w:r>
      <w:r>
        <w:br/>
      </w:r>
      <w:r>
        <w:rPr>
          <w:rFonts w:ascii="Times New Roman"/>
          <w:b w:val="false"/>
          <w:i w:val="false"/>
          <w:color w:val="000000"/>
          <w:sz w:val="28"/>
        </w:rPr>
        <w:t xml:space="preserve">             _______________________________________________________________</w:t>
      </w:r>
      <w:r>
        <w:br/>
      </w:r>
      <w:r>
        <w:rPr>
          <w:rFonts w:ascii="Times New Roman"/>
          <w:b w:val="false"/>
          <w:i w:val="false"/>
          <w:color w:val="000000"/>
          <w:sz w:val="28"/>
        </w:rPr>
        <w:t xml:space="preserve">             (название организации технического и профессионального, послесреднего</w:t>
      </w:r>
      <w:r>
        <w:br/>
      </w:r>
      <w:r>
        <w:rPr>
          <w:rFonts w:ascii="Times New Roman"/>
          <w:b w:val="false"/>
          <w:i w:val="false"/>
          <w:color w:val="000000"/>
          <w:sz w:val="28"/>
        </w:rPr>
        <w:t xml:space="preserve">                                     образования)</w:t>
      </w:r>
    </w:p>
    <w:bookmarkEnd w:id="432"/>
    <w:bookmarkStart w:name="z508" w:id="433"/>
    <w:p>
      <w:pPr>
        <w:spacing w:after="0"/>
        <w:ind w:left="0"/>
        <w:jc w:val="both"/>
      </w:pPr>
      <w:r>
        <w:rPr>
          <w:rFonts w:ascii="Times New Roman"/>
          <w:b w:val="false"/>
          <w:i w:val="false"/>
          <w:color w:val="000000"/>
          <w:sz w:val="28"/>
        </w:rPr>
        <w:t>
                         Книга начата в _______________ году</w:t>
      </w:r>
      <w:r>
        <w:br/>
      </w:r>
      <w:r>
        <w:rPr>
          <w:rFonts w:ascii="Times New Roman"/>
          <w:b w:val="false"/>
          <w:i w:val="false"/>
          <w:color w:val="000000"/>
          <w:sz w:val="28"/>
        </w:rPr>
        <w:t xml:space="preserve">                         Книга окончена в _____________ году</w:t>
      </w:r>
    </w:p>
    <w:bookmarkEnd w:id="433"/>
    <w:bookmarkStart w:name="z509" w:id="434"/>
    <w:p>
      <w:pPr>
        <w:spacing w:after="0"/>
        <w:ind w:left="0"/>
        <w:jc w:val="both"/>
      </w:pPr>
      <w:r>
        <w:rPr>
          <w:rFonts w:ascii="Times New Roman"/>
          <w:b w:val="false"/>
          <w:i w:val="false"/>
          <w:color w:val="000000"/>
          <w:sz w:val="28"/>
        </w:rPr>
        <w:t xml:space="preserve">
      Примечание: Книга регистрации приказов организации технического и </w:t>
      </w:r>
      <w:r>
        <w:br/>
      </w:r>
      <w:r>
        <w:rPr>
          <w:rFonts w:ascii="Times New Roman"/>
          <w:b w:val="false"/>
          <w:i w:val="false"/>
          <w:color w:val="000000"/>
          <w:sz w:val="28"/>
        </w:rPr>
        <w:t xml:space="preserve">профессионального, послесреднего образования (далее – Книга) ведется по основной </w:t>
      </w:r>
      <w:r>
        <w:br/>
      </w:r>
      <w:r>
        <w:rPr>
          <w:rFonts w:ascii="Times New Roman"/>
          <w:b w:val="false"/>
          <w:i w:val="false"/>
          <w:color w:val="000000"/>
          <w:sz w:val="28"/>
        </w:rPr>
        <w:t>деятельности, по личному составу и по движению обучающихся.</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8"/>
        <w:gridCol w:w="1124"/>
        <w:gridCol w:w="1124"/>
        <w:gridCol w:w="1124"/>
        <w:gridCol w:w="7320"/>
      </w:tblGrid>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приказа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издания</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приказа</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подписан (Ф.И.О. (при его наличии)), должность</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0" w:id="435"/>
    <w:p>
      <w:pPr>
        <w:spacing w:after="0"/>
        <w:ind w:left="0"/>
        <w:jc w:val="both"/>
      </w:pPr>
      <w:r>
        <w:rPr>
          <w:rFonts w:ascii="Times New Roman"/>
          <w:b w:val="false"/>
          <w:i w:val="false"/>
          <w:color w:val="000000"/>
          <w:sz w:val="28"/>
        </w:rPr>
        <w:t xml:space="preserve">
      Книга постранично пронумеровывается, прошнуровывается, скрепляется подписью </w:t>
      </w:r>
      <w:r>
        <w:br/>
      </w:r>
      <w:r>
        <w:rPr>
          <w:rFonts w:ascii="Times New Roman"/>
          <w:b w:val="false"/>
          <w:i w:val="false"/>
          <w:color w:val="000000"/>
          <w:sz w:val="28"/>
        </w:rPr>
        <w:t xml:space="preserve">руководителя и печатью организации технического и профессионального, послесреднего </w:t>
      </w:r>
      <w:r>
        <w:br/>
      </w:r>
      <w:r>
        <w:rPr>
          <w:rFonts w:ascii="Times New Roman"/>
          <w:b w:val="false"/>
          <w:i w:val="false"/>
          <w:color w:val="000000"/>
          <w:sz w:val="28"/>
        </w:rPr>
        <w:t>образования.</w:t>
      </w:r>
    </w:p>
    <w:bookmarkEnd w:id="4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2" w:id="436"/>
    <w:p>
      <w:pPr>
        <w:spacing w:after="0"/>
        <w:ind w:left="0"/>
        <w:jc w:val="both"/>
      </w:pPr>
      <w:r>
        <w:rPr>
          <w:rFonts w:ascii="Times New Roman"/>
          <w:b w:val="false"/>
          <w:i w:val="false"/>
          <w:color w:val="000000"/>
          <w:sz w:val="28"/>
        </w:rPr>
        <w:t>
                   Министерство образования и науки Республики Казахстан</w:t>
      </w:r>
      <w:r>
        <w:br/>
      </w:r>
      <w:r>
        <w:rPr>
          <w:rFonts w:ascii="Times New Roman"/>
          <w:b w:val="false"/>
          <w:i w:val="false"/>
          <w:color w:val="000000"/>
          <w:sz w:val="28"/>
        </w:rPr>
        <w:t xml:space="preserve">                               </w:t>
      </w:r>
      <w:r>
        <w:rPr>
          <w:rFonts w:ascii="Times New Roman"/>
          <w:b/>
          <w:i w:val="false"/>
          <w:color w:val="000000"/>
          <w:sz w:val="28"/>
        </w:rPr>
        <w:t xml:space="preserve">Поименная книга </w:t>
      </w:r>
      <w:r>
        <w:rPr>
          <w:rFonts w:ascii="Times New Roman"/>
          <w:b/>
          <w:i w:val="false"/>
          <w:color w:val="000000"/>
          <w:sz w:val="28"/>
        </w:rPr>
        <w:t>обучающихся</w:t>
      </w:r>
      <w:r>
        <w:br/>
      </w:r>
      <w:r>
        <w:rPr>
          <w:rFonts w:ascii="Times New Roman"/>
          <w:b w:val="false"/>
          <w:i w:val="false"/>
          <w:color w:val="000000"/>
          <w:sz w:val="28"/>
        </w:rPr>
        <w:t xml:space="preserve">                   ________________________________________________________</w:t>
      </w:r>
      <w:r>
        <w:br/>
      </w:r>
      <w:r>
        <w:rPr>
          <w:rFonts w:ascii="Times New Roman"/>
          <w:b w:val="false"/>
          <w:i w:val="false"/>
          <w:color w:val="000000"/>
          <w:sz w:val="28"/>
        </w:rPr>
        <w:t xml:space="preserve">                   (наименование организации технического и профессионального, </w:t>
      </w:r>
      <w:r>
        <w:br/>
      </w:r>
      <w:r>
        <w:rPr>
          <w:rFonts w:ascii="Times New Roman"/>
          <w:b w:val="false"/>
          <w:i w:val="false"/>
          <w:color w:val="000000"/>
          <w:sz w:val="28"/>
        </w:rPr>
        <w:t xml:space="preserve">                               послесреднего образования)</w:t>
      </w:r>
      <w:r>
        <w:br/>
      </w:r>
      <w:r>
        <w:rPr>
          <w:rFonts w:ascii="Times New Roman"/>
          <w:b w:val="false"/>
          <w:i w:val="false"/>
          <w:color w:val="000000"/>
          <w:sz w:val="28"/>
        </w:rPr>
        <w:t xml:space="preserve">                   _________________________________________________________</w:t>
      </w:r>
    </w:p>
    <w:bookmarkEnd w:id="436"/>
    <w:bookmarkStart w:name="z513" w:id="437"/>
    <w:p>
      <w:pPr>
        <w:spacing w:after="0"/>
        <w:ind w:left="0"/>
        <w:jc w:val="both"/>
      </w:pPr>
      <w:r>
        <w:rPr>
          <w:rFonts w:ascii="Times New Roman"/>
          <w:b w:val="false"/>
          <w:i w:val="false"/>
          <w:color w:val="000000"/>
          <w:sz w:val="28"/>
        </w:rPr>
        <w:t>
      Начата в 20___ г.</w:t>
      </w:r>
      <w:r>
        <w:br/>
      </w:r>
      <w:r>
        <w:rPr>
          <w:rFonts w:ascii="Times New Roman"/>
          <w:b w:val="false"/>
          <w:i w:val="false"/>
          <w:color w:val="000000"/>
          <w:sz w:val="28"/>
        </w:rPr>
        <w:t xml:space="preserve">       Окончена в 20___ г.</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2100"/>
        <w:gridCol w:w="3387"/>
        <w:gridCol w:w="994"/>
        <w:gridCol w:w="994"/>
        <w:gridCol w:w="994"/>
        <w:gridCol w:w="2284"/>
      </w:tblGrid>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 поименной книге обучающихся</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 книге приказов о контингенте обучающихся</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обучающихся</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(местожительство до поступления)</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4" w:id="438"/>
    <w:p>
      <w:pPr>
        <w:spacing w:after="0"/>
        <w:ind w:left="0"/>
        <w:jc w:val="both"/>
      </w:pPr>
      <w:r>
        <w:rPr>
          <w:rFonts w:ascii="Times New Roman"/>
          <w:b w:val="false"/>
          <w:i w:val="false"/>
          <w:color w:val="000000"/>
          <w:sz w:val="28"/>
        </w:rPr>
        <w:t>
      продолжение таблицы</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1339"/>
        <w:gridCol w:w="1626"/>
        <w:gridCol w:w="3088"/>
        <w:gridCol w:w="2988"/>
        <w:gridCol w:w="1628"/>
      </w:tblGrid>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зачисления в организацию образования</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какой специальности обучается</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обучения</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приказа организации о выпуске или отчислении обучающихся</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 квалификация (разряд, класс, категория)</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об окончании</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5" w:id="439"/>
    <w:p>
      <w:pPr>
        <w:spacing w:after="0"/>
        <w:ind w:left="0"/>
        <w:jc w:val="both"/>
      </w:pPr>
      <w:r>
        <w:rPr>
          <w:rFonts w:ascii="Times New Roman"/>
          <w:b w:val="false"/>
          <w:i w:val="false"/>
          <w:color w:val="000000"/>
          <w:sz w:val="28"/>
        </w:rPr>
        <w:t>
      продолжение таблицы</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1"/>
        <w:gridCol w:w="4758"/>
        <w:gridCol w:w="2361"/>
      </w:tblGrid>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Награды и поощрения за время обучения (дипломы с отличием)</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 на которое трудоустроен выпускник (местонахождение предприятия)</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Разные отметки</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516" w:id="440"/>
    <w:p>
      <w:pPr>
        <w:spacing w:after="0"/>
        <w:ind w:left="0"/>
        <w:jc w:val="both"/>
      </w:pPr>
      <w:r>
        <w:rPr>
          <w:rFonts w:ascii="Times New Roman"/>
          <w:b w:val="false"/>
          <w:i w:val="false"/>
          <w:color w:val="000000"/>
          <w:sz w:val="28"/>
        </w:rPr>
        <w:t>
      Примечание:</w:t>
      </w:r>
    </w:p>
    <w:bookmarkEnd w:id="440"/>
    <w:bookmarkStart w:name="z517" w:id="441"/>
    <w:p>
      <w:pPr>
        <w:spacing w:after="0"/>
        <w:ind w:left="0"/>
        <w:jc w:val="both"/>
      </w:pPr>
      <w:r>
        <w:rPr>
          <w:rFonts w:ascii="Times New Roman"/>
          <w:b w:val="false"/>
          <w:i w:val="false"/>
          <w:color w:val="000000"/>
          <w:sz w:val="28"/>
        </w:rPr>
        <w:t>
      1. Поименная книга обучающихся является документом строгой отчетности для учета личного состава обучающихся. Поименная книга обучающихся служит основанием к составлению статистической и финансовой отчетности по контингенту обучающихся.</w:t>
      </w:r>
    </w:p>
    <w:bookmarkEnd w:id="441"/>
    <w:bookmarkStart w:name="z518" w:id="442"/>
    <w:p>
      <w:pPr>
        <w:spacing w:after="0"/>
        <w:ind w:left="0"/>
        <w:jc w:val="both"/>
      </w:pPr>
      <w:r>
        <w:rPr>
          <w:rFonts w:ascii="Times New Roman"/>
          <w:b w:val="false"/>
          <w:i w:val="false"/>
          <w:color w:val="000000"/>
          <w:sz w:val="28"/>
        </w:rPr>
        <w:t>
      2. Поименная книга обучающихся ведется заместителем руководителя по учебно-производственной работе под контролем руководителя организации образования.</w:t>
      </w:r>
    </w:p>
    <w:bookmarkEnd w:id="442"/>
    <w:bookmarkStart w:name="z519" w:id="443"/>
    <w:p>
      <w:pPr>
        <w:spacing w:after="0"/>
        <w:ind w:left="0"/>
        <w:jc w:val="both"/>
      </w:pPr>
      <w:r>
        <w:rPr>
          <w:rFonts w:ascii="Times New Roman"/>
          <w:b w:val="false"/>
          <w:i w:val="false"/>
          <w:color w:val="000000"/>
          <w:sz w:val="28"/>
        </w:rPr>
        <w:t>
      3. Поименная книга обучающихся должна быть прошнурована, пронумерована, скреплена печатью и подписью руководителя организации образования.</w:t>
      </w:r>
    </w:p>
    <w:bookmarkEnd w:id="443"/>
    <w:bookmarkStart w:name="z520" w:id="444"/>
    <w:p>
      <w:pPr>
        <w:spacing w:after="0"/>
        <w:ind w:left="0"/>
        <w:jc w:val="both"/>
      </w:pPr>
      <w:r>
        <w:rPr>
          <w:rFonts w:ascii="Times New Roman"/>
          <w:b w:val="false"/>
          <w:i w:val="false"/>
          <w:color w:val="000000"/>
          <w:sz w:val="28"/>
        </w:rPr>
        <w:t>
      4. Поименная книга обучающихся хранится постоянно в организации образования.</w:t>
      </w:r>
    </w:p>
    <w:bookmarkEnd w:id="444"/>
    <w:bookmarkStart w:name="z521" w:id="445"/>
    <w:p>
      <w:pPr>
        <w:spacing w:after="0"/>
        <w:ind w:left="0"/>
        <w:jc w:val="both"/>
      </w:pPr>
      <w:r>
        <w:rPr>
          <w:rFonts w:ascii="Times New Roman"/>
          <w:b w:val="false"/>
          <w:i w:val="false"/>
          <w:color w:val="000000"/>
          <w:sz w:val="28"/>
        </w:rPr>
        <w:t>
      5. Поименная книга обучающихся заполняется строго в соответствии с приказами.</w:t>
      </w:r>
    </w:p>
    <w:bookmarkEnd w:id="445"/>
    <w:bookmarkStart w:name="z522" w:id="446"/>
    <w:p>
      <w:pPr>
        <w:spacing w:after="0"/>
        <w:ind w:left="0"/>
        <w:jc w:val="both"/>
      </w:pPr>
      <w:r>
        <w:rPr>
          <w:rFonts w:ascii="Times New Roman"/>
          <w:b w:val="false"/>
          <w:i w:val="false"/>
          <w:color w:val="000000"/>
          <w:sz w:val="28"/>
        </w:rPr>
        <w:t>
      6. Для контингентов обучающихся очного, заочного и вечернего отделений ведутся отдельные Поименные книги обучающихся.</w:t>
      </w:r>
    </w:p>
    <w:bookmarkEnd w:id="446"/>
    <w:bookmarkStart w:name="z523" w:id="447"/>
    <w:p>
      <w:pPr>
        <w:spacing w:after="0"/>
        <w:ind w:left="0"/>
        <w:jc w:val="both"/>
      </w:pPr>
      <w:r>
        <w:rPr>
          <w:rFonts w:ascii="Times New Roman"/>
          <w:b w:val="false"/>
          <w:i w:val="false"/>
          <w:color w:val="000000"/>
          <w:sz w:val="28"/>
        </w:rPr>
        <w:t>
      7. По окончании приема обучающихся подводится черта и делается запись:</w:t>
      </w:r>
    </w:p>
    <w:bookmarkEnd w:id="447"/>
    <w:bookmarkStart w:name="z524" w:id="448"/>
    <w:p>
      <w:pPr>
        <w:spacing w:after="0"/>
        <w:ind w:left="0"/>
        <w:jc w:val="both"/>
      </w:pPr>
      <w:r>
        <w:rPr>
          <w:rFonts w:ascii="Times New Roman"/>
          <w:b w:val="false"/>
          <w:i w:val="false"/>
          <w:color w:val="000000"/>
          <w:sz w:val="28"/>
        </w:rPr>
        <w:t>
      "Зачислено_________________________ 20_________г. ___________________ (прописью) человек обучающихся", которая скрепляется подписями руководителя, заместителя руководителя по учебно-производственной работе и бухгалтера организации образования и печатью.</w:t>
      </w:r>
    </w:p>
    <w:bookmarkEnd w:id="448"/>
    <w:bookmarkStart w:name="z525" w:id="449"/>
    <w:p>
      <w:pPr>
        <w:spacing w:after="0"/>
        <w:ind w:left="0"/>
        <w:jc w:val="both"/>
      </w:pPr>
      <w:r>
        <w:rPr>
          <w:rFonts w:ascii="Times New Roman"/>
          <w:b w:val="false"/>
          <w:i w:val="false"/>
          <w:color w:val="000000"/>
          <w:sz w:val="28"/>
        </w:rPr>
        <w:t>
      8. Поименные книги обучающихся должны заполняться четко, аккуратно, без подчисток и помарок; допущенные ошибки должны исправляться путем перечеркивания ошибочной записи и надписи исправления с пояснением за подписью руководителя и бухгалтера.</w:t>
      </w:r>
    </w:p>
    <w:bookmarkEnd w:id="449"/>
    <w:bookmarkStart w:name="z526" w:id="450"/>
    <w:p>
      <w:pPr>
        <w:spacing w:after="0"/>
        <w:ind w:left="0"/>
        <w:jc w:val="both"/>
      </w:pPr>
      <w:r>
        <w:rPr>
          <w:rFonts w:ascii="Times New Roman"/>
          <w:b w:val="false"/>
          <w:i w:val="false"/>
          <w:color w:val="000000"/>
          <w:sz w:val="28"/>
        </w:rPr>
        <w:t>
      9. Разделение поименных книг, обучающихся на части, пропуски страниц и строк, в том числе и между последней фамилией зачисленного и итоговой чертой, запрещается. Для записи каждого обучающегося в книгах отводится две строки.</w:t>
      </w:r>
    </w:p>
    <w:bookmarkEnd w:id="450"/>
    <w:bookmarkStart w:name="z527" w:id="451"/>
    <w:p>
      <w:pPr>
        <w:spacing w:after="0"/>
        <w:ind w:left="0"/>
        <w:jc w:val="both"/>
      </w:pPr>
      <w:r>
        <w:rPr>
          <w:rFonts w:ascii="Times New Roman"/>
          <w:b w:val="false"/>
          <w:i w:val="false"/>
          <w:color w:val="000000"/>
          <w:sz w:val="28"/>
        </w:rPr>
        <w:t>
      10. В Поименную книгу вносятся все обучающиеся, независимо от того, когда они поступили в организацию образования, в начале или в середине учебного года.</w:t>
      </w:r>
    </w:p>
    <w:bookmarkEnd w:id="4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9" w:id="452"/>
    <w:p>
      <w:pPr>
        <w:spacing w:after="0"/>
        <w:ind w:left="0"/>
        <w:jc w:val="both"/>
      </w:pPr>
      <w:r>
        <w:rPr>
          <w:rFonts w:ascii="Times New Roman"/>
          <w:b w:val="false"/>
          <w:i w:val="false"/>
          <w:color w:val="000000"/>
          <w:sz w:val="28"/>
        </w:rPr>
        <w:t>
                         Министерство образования и науки Республики Казахстан</w:t>
      </w:r>
      <w:r>
        <w:br/>
      </w:r>
      <w:r>
        <w:rPr>
          <w:rFonts w:ascii="Times New Roman"/>
          <w:b w:val="false"/>
          <w:i w:val="false"/>
          <w:color w:val="000000"/>
          <w:sz w:val="28"/>
        </w:rPr>
        <w:t xml:space="preserve">                               </w:t>
      </w:r>
      <w:r>
        <w:rPr>
          <w:rFonts w:ascii="Times New Roman"/>
          <w:b/>
          <w:i w:val="false"/>
          <w:color w:val="000000"/>
          <w:sz w:val="28"/>
        </w:rPr>
        <w:t>Книга выдачи академической справки</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(наименование организации образования)</w:t>
      </w:r>
    </w:p>
    <w:bookmarkEnd w:id="452"/>
    <w:bookmarkStart w:name="z530" w:id="453"/>
    <w:p>
      <w:pPr>
        <w:spacing w:after="0"/>
        <w:ind w:left="0"/>
        <w:jc w:val="both"/>
      </w:pPr>
      <w:r>
        <w:rPr>
          <w:rFonts w:ascii="Times New Roman"/>
          <w:b w:val="false"/>
          <w:i w:val="false"/>
          <w:color w:val="000000"/>
          <w:sz w:val="28"/>
        </w:rPr>
        <w:t>
      Начата ___________________</w:t>
      </w:r>
      <w:r>
        <w:br/>
      </w:r>
      <w:r>
        <w:rPr>
          <w:rFonts w:ascii="Times New Roman"/>
          <w:b w:val="false"/>
          <w:i w:val="false"/>
          <w:color w:val="000000"/>
          <w:sz w:val="28"/>
        </w:rPr>
        <w:t xml:space="preserve">       Окончена _________________</w:t>
      </w:r>
    </w:p>
    <w:bookmarkEnd w:id="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5398"/>
        <w:gridCol w:w="1245"/>
        <w:gridCol w:w="1726"/>
        <w:gridCol w:w="2206"/>
      </w:tblGrid>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регистрационный номер</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справки</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справки</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в получении справки</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2" w:id="454"/>
    <w:p>
      <w:pPr>
        <w:spacing w:after="0"/>
        <w:ind w:left="0"/>
        <w:jc w:val="both"/>
      </w:pPr>
      <w:r>
        <w:rPr>
          <w:rFonts w:ascii="Times New Roman"/>
          <w:b w:val="false"/>
          <w:i w:val="false"/>
          <w:color w:val="000000"/>
          <w:sz w:val="28"/>
        </w:rPr>
        <w:t>
                         Министерство образования и науки Республики Казахстан</w:t>
      </w:r>
      <w:r>
        <w:br/>
      </w:r>
      <w:r>
        <w:rPr>
          <w:rFonts w:ascii="Times New Roman"/>
          <w:b w:val="false"/>
          <w:i w:val="false"/>
          <w:color w:val="000000"/>
          <w:sz w:val="28"/>
        </w:rPr>
        <w:t xml:space="preserve">                               </w:t>
      </w:r>
      <w:r>
        <w:rPr>
          <w:rFonts w:ascii="Times New Roman"/>
          <w:b/>
          <w:i w:val="false"/>
          <w:color w:val="000000"/>
          <w:sz w:val="28"/>
        </w:rPr>
        <w:t>Книга выдачи дубликатов дипломов</w:t>
      </w:r>
      <w:r>
        <w:br/>
      </w:r>
      <w:r>
        <w:rPr>
          <w:rFonts w:ascii="Times New Roman"/>
          <w:b w:val="false"/>
          <w:i w:val="false"/>
          <w:color w:val="000000"/>
          <w:sz w:val="28"/>
        </w:rPr>
        <w:t xml:space="preserve">                   Полное наименование организации технического и профессионального,</w:t>
      </w:r>
      <w:r>
        <w:br/>
      </w:r>
      <w:r>
        <w:rPr>
          <w:rFonts w:ascii="Times New Roman"/>
          <w:b w:val="false"/>
          <w:i w:val="false"/>
          <w:color w:val="000000"/>
          <w:sz w:val="28"/>
        </w:rPr>
        <w:t xml:space="preserve">                                     послесреднего образования</w:t>
      </w:r>
      <w:r>
        <w:br/>
      </w:r>
      <w:r>
        <w:rPr>
          <w:rFonts w:ascii="Times New Roman"/>
          <w:b w:val="false"/>
          <w:i w:val="false"/>
          <w:color w:val="000000"/>
          <w:sz w:val="28"/>
        </w:rPr>
        <w:t xml:space="preserve">       _____________________________________________ ______________форма обучения</w:t>
      </w:r>
    </w:p>
    <w:bookmarkEnd w:id="454"/>
    <w:bookmarkStart w:name="z533" w:id="455"/>
    <w:p>
      <w:pPr>
        <w:spacing w:after="0"/>
        <w:ind w:left="0"/>
        <w:jc w:val="both"/>
      </w:pPr>
      <w:r>
        <w:rPr>
          <w:rFonts w:ascii="Times New Roman"/>
          <w:b w:val="false"/>
          <w:i w:val="false"/>
          <w:color w:val="000000"/>
          <w:sz w:val="28"/>
        </w:rPr>
        <w:t>
      Начата ___________________________</w:t>
      </w:r>
      <w:r>
        <w:br/>
      </w:r>
      <w:r>
        <w:rPr>
          <w:rFonts w:ascii="Times New Roman"/>
          <w:b w:val="false"/>
          <w:i w:val="false"/>
          <w:color w:val="000000"/>
          <w:sz w:val="28"/>
        </w:rPr>
        <w:t xml:space="preserve">       Окончена __________________</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2171"/>
        <w:gridCol w:w="1698"/>
        <w:gridCol w:w="6733"/>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регистрационный номер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 диплома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диплома</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окончившего организацию образования</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4" w:id="456"/>
    <w:p>
      <w:pPr>
        <w:spacing w:after="0"/>
        <w:ind w:left="0"/>
        <w:jc w:val="both"/>
      </w:pPr>
      <w:r>
        <w:rPr>
          <w:rFonts w:ascii="Times New Roman"/>
          <w:b w:val="false"/>
          <w:i w:val="false"/>
          <w:color w:val="000000"/>
          <w:sz w:val="28"/>
        </w:rPr>
        <w:t>
      продолжение таблицы</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1331"/>
        <w:gridCol w:w="5435"/>
        <w:gridCol w:w="1845"/>
        <w:gridCol w:w="2358"/>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Присвоена квалификация</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протокола заседания комиссии по проведению итоговой аттестации</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в получении</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руководителя организации образования</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6" w:id="457"/>
    <w:p>
      <w:pPr>
        <w:spacing w:after="0"/>
        <w:ind w:left="0"/>
        <w:jc w:val="both"/>
      </w:pPr>
      <w:r>
        <w:rPr>
          <w:rFonts w:ascii="Times New Roman"/>
          <w:b w:val="false"/>
          <w:i w:val="false"/>
          <w:color w:val="000000"/>
          <w:sz w:val="28"/>
        </w:rPr>
        <w:t>
                         Министерство образования и науки Республики Казахстан</w:t>
      </w:r>
      <w:r>
        <w:br/>
      </w:r>
      <w:r>
        <w:rPr>
          <w:rFonts w:ascii="Times New Roman"/>
          <w:b w:val="false"/>
          <w:i w:val="false"/>
          <w:color w:val="000000"/>
          <w:sz w:val="28"/>
        </w:rPr>
        <w:t xml:space="preserve">                               </w:t>
      </w:r>
      <w:r>
        <w:rPr>
          <w:rFonts w:ascii="Times New Roman"/>
          <w:b/>
          <w:i w:val="false"/>
          <w:color w:val="000000"/>
          <w:sz w:val="28"/>
        </w:rPr>
        <w:t>Книжка успеваемости обучающегося</w:t>
      </w:r>
    </w:p>
    <w:bookmarkEnd w:id="457"/>
    <w:bookmarkStart w:name="z537" w:id="458"/>
    <w:p>
      <w:pPr>
        <w:spacing w:after="0"/>
        <w:ind w:left="0"/>
        <w:jc w:val="both"/>
      </w:pPr>
      <w:r>
        <w:rPr>
          <w:rFonts w:ascii="Times New Roman"/>
          <w:b w:val="false"/>
          <w:i w:val="false"/>
          <w:color w:val="000000"/>
          <w:sz w:val="28"/>
        </w:rPr>
        <w:t xml:space="preserve">
      Книжка успеваемости обучающегося организации технического и </w:t>
      </w:r>
      <w:r>
        <w:br/>
      </w:r>
      <w:r>
        <w:rPr>
          <w:rFonts w:ascii="Times New Roman"/>
          <w:b w:val="false"/>
          <w:i w:val="false"/>
          <w:color w:val="000000"/>
          <w:sz w:val="28"/>
        </w:rPr>
        <w:t xml:space="preserve">       профессионального, послесреднего образования</w:t>
      </w:r>
      <w:r>
        <w:br/>
      </w:r>
      <w:r>
        <w:rPr>
          <w:rFonts w:ascii="Times New Roman"/>
          <w:b w:val="false"/>
          <w:i w:val="false"/>
          <w:color w:val="000000"/>
          <w:sz w:val="28"/>
        </w:rPr>
        <w:t xml:space="preserve">       Место для фотографической карточки Подпись обучающегося</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(наименование организации образования)</w:t>
      </w:r>
      <w:r>
        <w:br/>
      </w:r>
      <w:r>
        <w:rPr>
          <w:rFonts w:ascii="Times New Roman"/>
          <w:b w:val="false"/>
          <w:i w:val="false"/>
          <w:color w:val="000000"/>
          <w:sz w:val="28"/>
        </w:rPr>
        <w:t xml:space="preserve">       Книжка успеваемости обучающегося № 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458"/>
    <w:bookmarkStart w:name="z538" w:id="459"/>
    <w:p>
      <w:pPr>
        <w:spacing w:after="0"/>
        <w:ind w:left="0"/>
        <w:jc w:val="both"/>
      </w:pPr>
      <w:r>
        <w:rPr>
          <w:rFonts w:ascii="Times New Roman"/>
          <w:b w:val="false"/>
          <w:i w:val="false"/>
          <w:color w:val="000000"/>
          <w:sz w:val="28"/>
        </w:rPr>
        <w:t>
             Специальность (квалификация) ________________________________________</w:t>
      </w:r>
      <w:r>
        <w:br/>
      </w:r>
      <w:r>
        <w:rPr>
          <w:rFonts w:ascii="Times New Roman"/>
          <w:b w:val="false"/>
          <w:i w:val="false"/>
          <w:color w:val="000000"/>
          <w:sz w:val="28"/>
        </w:rPr>
        <w:t xml:space="preserve">       Зачислен приказом № ______________ от "_______"_________________20_______ г.</w:t>
      </w:r>
      <w:r>
        <w:br/>
      </w:r>
      <w:r>
        <w:rPr>
          <w:rFonts w:ascii="Times New Roman"/>
          <w:b w:val="false"/>
          <w:i w:val="false"/>
          <w:color w:val="000000"/>
          <w:sz w:val="28"/>
        </w:rPr>
        <w:t xml:space="preserve">       "________" _______________20_______г.</w:t>
      </w:r>
      <w:r>
        <w:br/>
      </w:r>
      <w:r>
        <w:rPr>
          <w:rFonts w:ascii="Times New Roman"/>
          <w:b w:val="false"/>
          <w:i w:val="false"/>
          <w:color w:val="000000"/>
          <w:sz w:val="28"/>
        </w:rPr>
        <w:t xml:space="preserve">       Руководитель ________________________ (подпись)</w:t>
      </w:r>
      <w:r>
        <w:br/>
      </w:r>
      <w:r>
        <w:rPr>
          <w:rFonts w:ascii="Times New Roman"/>
          <w:b w:val="false"/>
          <w:i w:val="false"/>
          <w:color w:val="000000"/>
          <w:sz w:val="28"/>
        </w:rPr>
        <w:t xml:space="preserve">                         (дата выдачи)</w:t>
      </w:r>
      <w:r>
        <w:br/>
      </w:r>
      <w:r>
        <w:rPr>
          <w:rFonts w:ascii="Times New Roman"/>
          <w:b w:val="false"/>
          <w:i w:val="false"/>
          <w:color w:val="000000"/>
          <w:sz w:val="28"/>
        </w:rPr>
        <w:t xml:space="preserve">       20_______/20_______ учебный год _______курс _________________________ семестр</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(фамилия, имя, отчество (при его наличии) обучающегося)</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2310"/>
        <w:gridCol w:w="986"/>
        <w:gridCol w:w="1604"/>
        <w:gridCol w:w="2871"/>
        <w:gridCol w:w="447"/>
        <w:gridCol w:w="727"/>
        <w:gridCol w:w="727"/>
        <w:gridCol w:w="447"/>
        <w:gridCol w:w="727"/>
        <w:gridCol w:w="728"/>
      </w:tblGrid>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модуля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Экзаменационные оценки по дисциплинам и (или) модулям, выносимым на экзаменационную сессию</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экзаменатора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и (или) модуля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допуска (при кредитной технологии обучения)</w:t>
            </w:r>
          </w:p>
        </w:tc>
        <w:tc>
          <w:tcPr>
            <w:tcW w:w="2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учебных часах и (или) кредитах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Экзаменационная оценка</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экзамена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w:t>
            </w:r>
          </w:p>
        </w:tc>
        <w:tc>
          <w:tcPr>
            <w:tcW w:w="0" w:type="auto"/>
            <w:vMerge/>
            <w:tcBorders>
              <w:top w:val="nil"/>
              <w:left w:val="single" w:color="cfcfcf" w:sz="5"/>
              <w:bottom w:val="single" w:color="cfcfcf" w:sz="5"/>
              <w:right w:val="single" w:color="cfcfcf" w:sz="5"/>
            </w:tcBorders>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w:t>
            </w:r>
          </w:p>
        </w:tc>
        <w:tc>
          <w:tcPr>
            <w:tcW w:w="0" w:type="auto"/>
            <w:vMerge/>
            <w:tcBorders>
              <w:top w:val="nil"/>
              <w:left w:val="single" w:color="cfcfcf" w:sz="5"/>
              <w:bottom w:val="single" w:color="cfcfcf" w:sz="5"/>
              <w:right w:val="single" w:color="cfcfcf" w:sz="5"/>
            </w:tcBorders>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9" w:id="460"/>
    <w:p>
      <w:pPr>
        <w:spacing w:after="0"/>
        <w:ind w:left="0"/>
        <w:jc w:val="both"/>
      </w:pPr>
      <w:r>
        <w:rPr>
          <w:rFonts w:ascii="Times New Roman"/>
          <w:b w:val="false"/>
          <w:i w:val="false"/>
          <w:color w:val="000000"/>
          <w:sz w:val="28"/>
        </w:rPr>
        <w:t>
      продолжение таблицы</w:t>
      </w:r>
    </w:p>
    <w:bookmarkEnd w:id="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2620"/>
        <w:gridCol w:w="3255"/>
        <w:gridCol w:w="1118"/>
        <w:gridCol w:w="1819"/>
        <w:gridCol w:w="507"/>
        <w:gridCol w:w="824"/>
        <w:gridCol w:w="507"/>
        <w:gridCol w:w="82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Зачетные оценки по дисциплинам и (или) модулям, не выносимым на экзаменационную сессию</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модуля</w:t>
            </w:r>
          </w:p>
        </w:tc>
        <w:tc>
          <w:tcPr>
            <w:tcW w:w="2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и (или) модуля</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учебных часах и (или) кредитах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допуска (при кредитной технологии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преподавателя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0" w:id="461"/>
    <w:p>
      <w:pPr>
        <w:spacing w:after="0"/>
        <w:ind w:left="0"/>
        <w:jc w:val="both"/>
      </w:pPr>
      <w:r>
        <w:rPr>
          <w:rFonts w:ascii="Times New Roman"/>
          <w:b w:val="false"/>
          <w:i w:val="false"/>
          <w:color w:val="000000"/>
          <w:sz w:val="28"/>
        </w:rPr>
        <w:t>
      продолжение таблицы</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1903"/>
        <w:gridCol w:w="2365"/>
        <w:gridCol w:w="368"/>
        <w:gridCol w:w="599"/>
        <w:gridCol w:w="368"/>
        <w:gridCol w:w="599"/>
        <w:gridCol w:w="599"/>
        <w:gridCol w:w="1904"/>
        <w:gridCol w:w="1061"/>
        <w:gridCol w:w="368"/>
        <w:gridCol w:w="599"/>
        <w:gridCol w:w="368"/>
        <w:gridCol w:w="60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работы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Курсовые работы и проекты</w:t>
            </w:r>
          </w:p>
        </w:tc>
      </w:tr>
      <w:tr>
        <w:trPr>
          <w:trHeight w:val="30"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модуля</w:t>
            </w:r>
          </w:p>
        </w:tc>
        <w:tc>
          <w:tcPr>
            <w:tcW w:w="1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и (или) модуля</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работы в часах и (или) кредитах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преподавателя</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модуля</w:t>
            </w:r>
          </w:p>
        </w:tc>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и (или) модуля</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 или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преподавателя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1" w:id="462"/>
    <w:p>
      <w:pPr>
        <w:spacing w:after="0"/>
        <w:ind w:left="0"/>
        <w:jc w:val="both"/>
      </w:pPr>
      <w:r>
        <w:rPr>
          <w:rFonts w:ascii="Times New Roman"/>
          <w:b w:val="false"/>
          <w:i w:val="false"/>
          <w:color w:val="000000"/>
          <w:sz w:val="28"/>
        </w:rPr>
        <w:t>
      Подпись руководителя группы _______________________________</w:t>
      </w:r>
      <w:r>
        <w:br/>
      </w:r>
      <w:r>
        <w:rPr>
          <w:rFonts w:ascii="Times New Roman"/>
          <w:b w:val="false"/>
          <w:i w:val="false"/>
          <w:color w:val="000000"/>
          <w:sz w:val="28"/>
        </w:rPr>
        <w:t xml:space="preserve">       Приказом № ____ от "___" _______ 20___ г. переведен ____ на _____ курс.</w:t>
      </w:r>
      <w:r>
        <w:br/>
      </w:r>
      <w:r>
        <w:rPr>
          <w:rFonts w:ascii="Times New Roman"/>
          <w:b w:val="false"/>
          <w:i w:val="false"/>
          <w:color w:val="000000"/>
          <w:sz w:val="28"/>
        </w:rPr>
        <w:t xml:space="preserve">       Заместитель руководителя по учебной работе 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Примечание: При изготовлении книжки успеваемости обучающегося упомянутые </w:t>
      </w:r>
      <w:r>
        <w:br/>
      </w:r>
      <w:r>
        <w:rPr>
          <w:rFonts w:ascii="Times New Roman"/>
          <w:b w:val="false"/>
          <w:i w:val="false"/>
          <w:color w:val="000000"/>
          <w:sz w:val="28"/>
        </w:rPr>
        <w:t xml:space="preserve">страницы повторяются 3, 4 или 5 раз в зависимости от сроков обучения в данной </w:t>
      </w:r>
      <w:r>
        <w:br/>
      </w:r>
      <w:r>
        <w:rPr>
          <w:rFonts w:ascii="Times New Roman"/>
          <w:b w:val="false"/>
          <w:i w:val="false"/>
          <w:color w:val="000000"/>
          <w:sz w:val="28"/>
        </w:rPr>
        <w:t>организации образования.</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(фамилия, имя, отчество (при его наличии) обучающегося)</w:t>
      </w:r>
      <w:r>
        <w:br/>
      </w:r>
      <w:r>
        <w:rPr>
          <w:rFonts w:ascii="Times New Roman"/>
          <w:b w:val="false"/>
          <w:i w:val="false"/>
          <w:color w:val="000000"/>
          <w:sz w:val="28"/>
        </w:rPr>
        <w:t xml:space="preserve">       Производственное обучение (ПО) и профессиональная практика</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369"/>
        <w:gridCol w:w="369"/>
        <w:gridCol w:w="1064"/>
        <w:gridCol w:w="833"/>
        <w:gridCol w:w="2606"/>
        <w:gridCol w:w="1528"/>
        <w:gridCol w:w="3329"/>
        <w:gridCol w:w="861"/>
        <w:gridCol w:w="370"/>
        <w:gridCol w:w="370"/>
      </w:tblGrid>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модуля</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характер практики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прохождения практики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практики, в часах и (или) кредитах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или класс, группа</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Освоенная квалификация (указать при наличии: разряд, класс, категорию)</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баллы</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2" w:id="463"/>
    <w:p>
      <w:pPr>
        <w:spacing w:after="0"/>
        <w:ind w:left="0"/>
        <w:jc w:val="both"/>
      </w:pPr>
      <w:r>
        <w:rPr>
          <w:rFonts w:ascii="Times New Roman"/>
          <w:b w:val="false"/>
          <w:i w:val="false"/>
          <w:color w:val="000000"/>
          <w:sz w:val="28"/>
        </w:rPr>
        <w:t>
      Дипломное проектирование</w:t>
      </w:r>
    </w:p>
    <w:bookmarkEnd w:id="463"/>
    <w:bookmarkStart w:name="z543" w:id="464"/>
    <w:p>
      <w:pPr>
        <w:spacing w:after="0"/>
        <w:ind w:left="0"/>
        <w:jc w:val="both"/>
      </w:pPr>
      <w:r>
        <w:rPr>
          <w:rFonts w:ascii="Times New Roman"/>
          <w:b w:val="false"/>
          <w:i w:val="false"/>
          <w:color w:val="000000"/>
          <w:sz w:val="28"/>
        </w:rPr>
        <w:t>
      Задание на проектирование выдано "_______" ___________ 20______ г.</w:t>
      </w:r>
      <w:r>
        <w:br/>
      </w:r>
      <w:r>
        <w:rPr>
          <w:rFonts w:ascii="Times New Roman"/>
          <w:b w:val="false"/>
          <w:i w:val="false"/>
          <w:color w:val="000000"/>
          <w:sz w:val="28"/>
        </w:rPr>
        <w:t xml:space="preserve">       Тема проекта ___________________________________________________</w:t>
      </w:r>
      <w:r>
        <w:br/>
      </w:r>
      <w:r>
        <w:rPr>
          <w:rFonts w:ascii="Times New Roman"/>
          <w:b w:val="false"/>
          <w:i w:val="false"/>
          <w:color w:val="000000"/>
          <w:sz w:val="28"/>
        </w:rPr>
        <w:t xml:space="preserve">       _______________________________________________________________</w:t>
      </w:r>
      <w:r>
        <w:br/>
      </w:r>
      <w:r>
        <w:rPr>
          <w:rFonts w:ascii="Times New Roman"/>
          <w:b w:val="false"/>
          <w:i w:val="false"/>
          <w:color w:val="000000"/>
          <w:sz w:val="28"/>
        </w:rPr>
        <w:t xml:space="preserve">       Руководитель проекта ___________________________________________</w:t>
      </w:r>
      <w:r>
        <w:br/>
      </w:r>
      <w:r>
        <w:rPr>
          <w:rFonts w:ascii="Times New Roman"/>
          <w:b w:val="false"/>
          <w:i w:val="false"/>
          <w:color w:val="000000"/>
          <w:sz w:val="28"/>
        </w:rPr>
        <w:t xml:space="preserve">                         (фамилия и инициалы)</w:t>
      </w:r>
      <w:r>
        <w:br/>
      </w:r>
      <w:r>
        <w:rPr>
          <w:rFonts w:ascii="Times New Roman"/>
          <w:b w:val="false"/>
          <w:i w:val="false"/>
          <w:color w:val="000000"/>
          <w:sz w:val="28"/>
        </w:rPr>
        <w:t xml:space="preserve">       Срок выполнения _______________________________________________</w:t>
      </w:r>
      <w:r>
        <w:br/>
      </w:r>
      <w:r>
        <w:rPr>
          <w:rFonts w:ascii="Times New Roman"/>
          <w:b w:val="false"/>
          <w:i w:val="false"/>
          <w:color w:val="000000"/>
          <w:sz w:val="28"/>
        </w:rPr>
        <w:t xml:space="preserve">       Заместитель руководителя по учебной работе 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Обучающийся _________________________________________________</w:t>
      </w:r>
      <w:r>
        <w:br/>
      </w:r>
      <w:r>
        <w:rPr>
          <w:rFonts w:ascii="Times New Roman"/>
          <w:b w:val="false"/>
          <w:i w:val="false"/>
          <w:color w:val="000000"/>
          <w:sz w:val="28"/>
        </w:rPr>
        <w:t xml:space="preserve">                               (фамилия и инициалы)</w:t>
      </w:r>
      <w:r>
        <w:br/>
      </w:r>
      <w:r>
        <w:rPr>
          <w:rFonts w:ascii="Times New Roman"/>
          <w:b w:val="false"/>
          <w:i w:val="false"/>
          <w:color w:val="000000"/>
          <w:sz w:val="28"/>
        </w:rPr>
        <w:t xml:space="preserve">       допущен _____ к защите дипломного проекта.</w:t>
      </w:r>
      <w:r>
        <w:br/>
      </w:r>
      <w:r>
        <w:rPr>
          <w:rFonts w:ascii="Times New Roman"/>
          <w:b w:val="false"/>
          <w:i w:val="false"/>
          <w:color w:val="000000"/>
          <w:sz w:val="28"/>
        </w:rPr>
        <w:t xml:space="preserve">       Заместитель руководителя по учебной работе _____________ (подпись)</w:t>
      </w:r>
      <w:r>
        <w:br/>
      </w:r>
      <w:r>
        <w:rPr>
          <w:rFonts w:ascii="Times New Roman"/>
          <w:b w:val="false"/>
          <w:i w:val="false"/>
          <w:color w:val="000000"/>
          <w:sz w:val="28"/>
        </w:rPr>
        <w:t xml:space="preserve">       М.П.</w:t>
      </w:r>
      <w:r>
        <w:br/>
      </w:r>
      <w:r>
        <w:rPr>
          <w:rFonts w:ascii="Times New Roman"/>
          <w:b w:val="false"/>
          <w:i w:val="false"/>
          <w:color w:val="000000"/>
          <w:sz w:val="28"/>
        </w:rPr>
        <w:t xml:space="preserve">       "______" ____________ 20____ г.</w:t>
      </w:r>
    </w:p>
    <w:bookmarkEnd w:id="464"/>
    <w:bookmarkStart w:name="z544" w:id="465"/>
    <w:p>
      <w:pPr>
        <w:spacing w:after="0"/>
        <w:ind w:left="0"/>
        <w:jc w:val="both"/>
      </w:pPr>
      <w:r>
        <w:rPr>
          <w:rFonts w:ascii="Times New Roman"/>
          <w:b w:val="false"/>
          <w:i w:val="false"/>
          <w:color w:val="000000"/>
          <w:sz w:val="28"/>
        </w:rPr>
        <w:t>
      Защита дипломного проекта</w:t>
      </w:r>
    </w:p>
    <w:bookmarkEnd w:id="465"/>
    <w:bookmarkStart w:name="z545" w:id="466"/>
    <w:p>
      <w:pPr>
        <w:spacing w:after="0"/>
        <w:ind w:left="0"/>
        <w:jc w:val="both"/>
      </w:pPr>
      <w:r>
        <w:rPr>
          <w:rFonts w:ascii="Times New Roman"/>
          <w:b w:val="false"/>
          <w:i w:val="false"/>
          <w:color w:val="000000"/>
          <w:sz w:val="28"/>
        </w:rPr>
        <w:t>
      Защита дипломного проекта на тему ___________________________</w:t>
      </w:r>
      <w:r>
        <w:br/>
      </w:r>
      <w:r>
        <w:rPr>
          <w:rFonts w:ascii="Times New Roman"/>
          <w:b w:val="false"/>
          <w:i w:val="false"/>
          <w:color w:val="000000"/>
          <w:sz w:val="28"/>
        </w:rPr>
        <w:t xml:space="preserve">       ________________________________________________________________</w:t>
      </w:r>
      <w:r>
        <w:br/>
      </w:r>
      <w:r>
        <w:rPr>
          <w:rFonts w:ascii="Times New Roman"/>
          <w:b w:val="false"/>
          <w:i w:val="false"/>
          <w:color w:val="000000"/>
          <w:sz w:val="28"/>
        </w:rPr>
        <w:t xml:space="preserve">       состоялась "______" __________________ 20__ г.</w:t>
      </w:r>
      <w:r>
        <w:br/>
      </w:r>
      <w:r>
        <w:rPr>
          <w:rFonts w:ascii="Times New Roman"/>
          <w:b w:val="false"/>
          <w:i w:val="false"/>
          <w:color w:val="000000"/>
          <w:sz w:val="28"/>
        </w:rPr>
        <w:t xml:space="preserve">       Оценка __________________________________</w:t>
      </w:r>
      <w:r>
        <w:br/>
      </w:r>
      <w:r>
        <w:rPr>
          <w:rFonts w:ascii="Times New Roman"/>
          <w:b w:val="false"/>
          <w:i w:val="false"/>
          <w:color w:val="000000"/>
          <w:sz w:val="28"/>
        </w:rPr>
        <w:t xml:space="preserve">       М.П.</w:t>
      </w:r>
      <w:r>
        <w:br/>
      </w:r>
      <w:r>
        <w:rPr>
          <w:rFonts w:ascii="Times New Roman"/>
          <w:b w:val="false"/>
          <w:i w:val="false"/>
          <w:color w:val="000000"/>
          <w:sz w:val="28"/>
        </w:rPr>
        <w:t xml:space="preserve">       Председатель итоговой аттестационной комиссии _______ (подпись)</w:t>
      </w:r>
      <w:r>
        <w:br/>
      </w:r>
      <w:r>
        <w:rPr>
          <w:rFonts w:ascii="Times New Roman"/>
          <w:b w:val="false"/>
          <w:i w:val="false"/>
          <w:color w:val="000000"/>
          <w:sz w:val="28"/>
        </w:rPr>
        <w:t xml:space="preserve">       Экзамены итоговой аттестации</w:t>
      </w:r>
      <w:r>
        <w:br/>
      </w:r>
      <w:r>
        <w:rPr>
          <w:rFonts w:ascii="Times New Roman"/>
          <w:b w:val="false"/>
          <w:i w:val="false"/>
          <w:color w:val="000000"/>
          <w:sz w:val="28"/>
        </w:rPr>
        <w:t xml:space="preserve">       Обучающийся _______________________________________________</w:t>
      </w:r>
    </w:p>
    <w:bookmarkEnd w:id="466"/>
    <w:bookmarkStart w:name="z546" w:id="467"/>
    <w:p>
      <w:pPr>
        <w:spacing w:after="0"/>
        <w:ind w:left="0"/>
        <w:jc w:val="both"/>
      </w:pPr>
      <w:r>
        <w:rPr>
          <w:rFonts w:ascii="Times New Roman"/>
          <w:b w:val="false"/>
          <w:i w:val="false"/>
          <w:color w:val="000000"/>
          <w:sz w:val="28"/>
        </w:rPr>
        <w:t>
                         (фамилия и инициалы)</w:t>
      </w:r>
      <w:r>
        <w:br/>
      </w:r>
      <w:r>
        <w:rPr>
          <w:rFonts w:ascii="Times New Roman"/>
          <w:b w:val="false"/>
          <w:i w:val="false"/>
          <w:color w:val="000000"/>
          <w:sz w:val="28"/>
        </w:rPr>
        <w:t xml:space="preserve">       допущен _____ к сдаче итоговых экзаменов.</w:t>
      </w:r>
      <w:r>
        <w:br/>
      </w:r>
      <w:r>
        <w:rPr>
          <w:rFonts w:ascii="Times New Roman"/>
          <w:b w:val="false"/>
          <w:i w:val="false"/>
          <w:color w:val="000000"/>
          <w:sz w:val="28"/>
        </w:rPr>
        <w:t xml:space="preserve">       Заместитель руководителя по учебной работе _______________ (подпись)</w:t>
      </w:r>
      <w:r>
        <w:br/>
      </w:r>
      <w:r>
        <w:rPr>
          <w:rFonts w:ascii="Times New Roman"/>
          <w:b w:val="false"/>
          <w:i w:val="false"/>
          <w:color w:val="000000"/>
          <w:sz w:val="28"/>
        </w:rPr>
        <w:t xml:space="preserve">       М.П.</w:t>
      </w:r>
      <w:r>
        <w:br/>
      </w:r>
      <w:r>
        <w:rPr>
          <w:rFonts w:ascii="Times New Roman"/>
          <w:b w:val="false"/>
          <w:i w:val="false"/>
          <w:color w:val="000000"/>
          <w:sz w:val="28"/>
        </w:rPr>
        <w:t xml:space="preserve">       "______" ____________ 20____ г.</w:t>
      </w:r>
      <w:r>
        <w:br/>
      </w:r>
      <w:r>
        <w:rPr>
          <w:rFonts w:ascii="Times New Roman"/>
          <w:b w:val="false"/>
          <w:i w:val="false"/>
          <w:color w:val="000000"/>
          <w:sz w:val="28"/>
        </w:rPr>
        <w:t xml:space="preserve">       Оценки, полученные на итоговых экзаменах</w:t>
      </w:r>
    </w:p>
    <w:bookmarkEnd w:id="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3647"/>
        <w:gridCol w:w="2473"/>
        <w:gridCol w:w="705"/>
        <w:gridCol w:w="1147"/>
        <w:gridCol w:w="706"/>
        <w:gridCol w:w="2475"/>
      </w:tblGrid>
      <w:tr>
        <w:trPr>
          <w:trHeight w:val="30" w:hRule="atLeast"/>
        </w:trPr>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модуля</w:t>
            </w:r>
          </w:p>
        </w:tc>
        <w:tc>
          <w:tcPr>
            <w:tcW w:w="3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и (или) модуля</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курса, учебные часы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председателя итоговой аттестационной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7" w:id="468"/>
    <w:p>
      <w:pPr>
        <w:spacing w:after="0"/>
        <w:ind w:left="0"/>
        <w:jc w:val="both"/>
      </w:pPr>
      <w:r>
        <w:rPr>
          <w:rFonts w:ascii="Times New Roman"/>
          <w:b w:val="false"/>
          <w:i w:val="false"/>
          <w:color w:val="000000"/>
          <w:sz w:val="28"/>
        </w:rPr>
        <w:t>
      Итоги квалификационных экзаменов</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3929"/>
        <w:gridCol w:w="760"/>
        <w:gridCol w:w="1236"/>
        <w:gridCol w:w="760"/>
        <w:gridCol w:w="2189"/>
        <w:gridCol w:w="2190"/>
      </w:tblGrid>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модуля</w:t>
            </w:r>
          </w:p>
        </w:tc>
        <w:tc>
          <w:tcPr>
            <w:tcW w:w="3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и (или) модуля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присвоенной рабочей квалификации</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председателя квалификационной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8" w:id="469"/>
    <w:p>
      <w:pPr>
        <w:spacing w:after="0"/>
        <w:ind w:left="0"/>
        <w:jc w:val="both"/>
      </w:pPr>
      <w:r>
        <w:rPr>
          <w:rFonts w:ascii="Times New Roman"/>
          <w:b w:val="false"/>
          <w:i w:val="false"/>
          <w:color w:val="000000"/>
          <w:sz w:val="28"/>
        </w:rPr>
        <w:t>
      Решением квалификационной комиссии от "___" ___ 20___ г. (протокол №____)</w:t>
      </w:r>
      <w:r>
        <w:br/>
      </w:r>
      <w:r>
        <w:rPr>
          <w:rFonts w:ascii="Times New Roman"/>
          <w:b w:val="false"/>
          <w:i w:val="false"/>
          <w:color w:val="000000"/>
          <w:sz w:val="28"/>
        </w:rPr>
        <w:t xml:space="preserve">       присвоена квалификация ____________________________________________________</w:t>
      </w:r>
      <w:r>
        <w:br/>
      </w:r>
      <w:r>
        <w:rPr>
          <w:rFonts w:ascii="Times New Roman"/>
          <w:b w:val="false"/>
          <w:i w:val="false"/>
          <w:color w:val="000000"/>
          <w:sz w:val="28"/>
        </w:rPr>
        <w:t xml:space="preserve">                               (специальность, разряд, класс, категория (при наличии))</w:t>
      </w:r>
      <w:r>
        <w:br/>
      </w:r>
      <w:r>
        <w:rPr>
          <w:rFonts w:ascii="Times New Roman"/>
          <w:b w:val="false"/>
          <w:i w:val="false"/>
          <w:color w:val="000000"/>
          <w:sz w:val="28"/>
        </w:rPr>
        <w:t xml:space="preserve">       Выдано свидетельство о профессиональной подготовке № ___________ "________"</w:t>
      </w:r>
      <w:r>
        <w:br/>
      </w:r>
      <w:r>
        <w:rPr>
          <w:rFonts w:ascii="Times New Roman"/>
          <w:b w:val="false"/>
          <w:i w:val="false"/>
          <w:color w:val="000000"/>
          <w:sz w:val="28"/>
        </w:rPr>
        <w:t xml:space="preserve">       ________________ 20_____ г.</w:t>
      </w:r>
      <w:r>
        <w:br/>
      </w:r>
      <w:r>
        <w:rPr>
          <w:rFonts w:ascii="Times New Roman"/>
          <w:b w:val="false"/>
          <w:i w:val="false"/>
          <w:color w:val="000000"/>
          <w:sz w:val="28"/>
        </w:rPr>
        <w:t xml:space="preserve">       Решением итоговой аттестационной комиссии от "__" ___ 20__ г. (протокол №____)</w:t>
      </w:r>
      <w:r>
        <w:br/>
      </w:r>
      <w:r>
        <w:rPr>
          <w:rFonts w:ascii="Times New Roman"/>
          <w:b w:val="false"/>
          <w:i w:val="false"/>
          <w:color w:val="000000"/>
          <w:sz w:val="28"/>
        </w:rPr>
        <w:t xml:space="preserve">       присвоена квалификация ____________________________________________________</w:t>
      </w:r>
      <w:r>
        <w:br/>
      </w:r>
      <w:r>
        <w:rPr>
          <w:rFonts w:ascii="Times New Roman"/>
          <w:b w:val="false"/>
          <w:i w:val="false"/>
          <w:color w:val="000000"/>
          <w:sz w:val="28"/>
        </w:rPr>
        <w:t xml:space="preserve">                                           (специальность)</w:t>
      </w:r>
      <w:r>
        <w:br/>
      </w:r>
      <w:r>
        <w:rPr>
          <w:rFonts w:ascii="Times New Roman"/>
          <w:b w:val="false"/>
          <w:i w:val="false"/>
          <w:color w:val="000000"/>
          <w:sz w:val="28"/>
        </w:rPr>
        <w:t xml:space="preserve">       Выдан диплом № ___________ "________" ________________ 20_____ г.</w:t>
      </w:r>
      <w:r>
        <w:br/>
      </w:r>
      <w:r>
        <w:rPr>
          <w:rFonts w:ascii="Times New Roman"/>
          <w:b w:val="false"/>
          <w:i w:val="false"/>
          <w:color w:val="000000"/>
          <w:sz w:val="28"/>
        </w:rPr>
        <w:t xml:space="preserve">       Офис Регистратора ______________ (подпись)</w:t>
      </w:r>
      <w:r>
        <w:br/>
      </w:r>
      <w:r>
        <w:rPr>
          <w:rFonts w:ascii="Times New Roman"/>
          <w:b w:val="false"/>
          <w:i w:val="false"/>
          <w:color w:val="000000"/>
          <w:sz w:val="28"/>
        </w:rPr>
        <w:t xml:space="preserve">       М.П.</w:t>
      </w:r>
      <w:r>
        <w:br/>
      </w:r>
      <w:r>
        <w:rPr>
          <w:rFonts w:ascii="Times New Roman"/>
          <w:b w:val="false"/>
          <w:i w:val="false"/>
          <w:color w:val="000000"/>
          <w:sz w:val="28"/>
        </w:rPr>
        <w:t xml:space="preserve">       Руководитель _________________________________(подпись)</w:t>
      </w:r>
    </w:p>
    <w:bookmarkEnd w:id="469"/>
    <w:bookmarkStart w:name="z549" w:id="470"/>
    <w:p>
      <w:pPr>
        <w:spacing w:after="0"/>
        <w:ind w:left="0"/>
        <w:jc w:val="both"/>
      </w:pPr>
      <w:r>
        <w:rPr>
          <w:rFonts w:ascii="Times New Roman"/>
          <w:b w:val="false"/>
          <w:i w:val="false"/>
          <w:color w:val="000000"/>
          <w:sz w:val="28"/>
        </w:rPr>
        <w:t>
      При получении диплома книжка успеваемости сдается в учебное заведение.</w:t>
      </w:r>
    </w:p>
    <w:bookmarkEnd w:id="470"/>
    <w:bookmarkStart w:name="z550" w:id="471"/>
    <w:p>
      <w:pPr>
        <w:spacing w:after="0"/>
        <w:ind w:left="0"/>
        <w:jc w:val="both"/>
      </w:pPr>
      <w:r>
        <w:rPr>
          <w:rFonts w:ascii="Times New Roman"/>
          <w:b w:val="false"/>
          <w:i w:val="false"/>
          <w:color w:val="000000"/>
          <w:sz w:val="28"/>
        </w:rPr>
        <w:t>
      Примечание:</w:t>
      </w:r>
    </w:p>
    <w:bookmarkEnd w:id="471"/>
    <w:bookmarkStart w:name="z551" w:id="472"/>
    <w:p>
      <w:pPr>
        <w:spacing w:after="0"/>
        <w:ind w:left="0"/>
        <w:jc w:val="both"/>
      </w:pPr>
      <w:r>
        <w:rPr>
          <w:rFonts w:ascii="Times New Roman"/>
          <w:b w:val="false"/>
          <w:i w:val="false"/>
          <w:color w:val="000000"/>
          <w:sz w:val="28"/>
        </w:rPr>
        <w:t>
      1. Книжка успеваемости обучающегося организации технического и профессионального, послесреднего образования выдается вновь принятым обучающимся в течение первого семестра обучения, но не позднее чем за месяц до начала зимней экзаменационной сессии.</w:t>
      </w:r>
    </w:p>
    <w:bookmarkEnd w:id="472"/>
    <w:bookmarkStart w:name="z552" w:id="473"/>
    <w:p>
      <w:pPr>
        <w:spacing w:after="0"/>
        <w:ind w:left="0"/>
        <w:jc w:val="both"/>
      </w:pPr>
      <w:r>
        <w:rPr>
          <w:rFonts w:ascii="Times New Roman"/>
          <w:b w:val="false"/>
          <w:i w:val="false"/>
          <w:color w:val="000000"/>
          <w:sz w:val="28"/>
        </w:rPr>
        <w:t>
      2. Книжка успеваемости заполняется от руки. Подчистка, помарка и неоговоренные исправления в книжке успеваемости не допускаются.</w:t>
      </w:r>
    </w:p>
    <w:bookmarkEnd w:id="473"/>
    <w:bookmarkStart w:name="z553" w:id="474"/>
    <w:p>
      <w:pPr>
        <w:spacing w:after="0"/>
        <w:ind w:left="0"/>
        <w:jc w:val="both"/>
      </w:pPr>
      <w:r>
        <w:rPr>
          <w:rFonts w:ascii="Times New Roman"/>
          <w:b w:val="false"/>
          <w:i w:val="false"/>
          <w:color w:val="000000"/>
          <w:sz w:val="28"/>
        </w:rPr>
        <w:t>
      3. В книжку успеваемости проставляются оценки дифференцированного зачета по всем дисциплинам и (или) модулям, не предусматривающим проведения экзамена и/или переходящим на последующие семестры.</w:t>
      </w:r>
    </w:p>
    <w:bookmarkEnd w:id="474"/>
    <w:bookmarkStart w:name="z554" w:id="475"/>
    <w:p>
      <w:pPr>
        <w:spacing w:after="0"/>
        <w:ind w:left="0"/>
        <w:jc w:val="both"/>
      </w:pPr>
      <w:r>
        <w:rPr>
          <w:rFonts w:ascii="Times New Roman"/>
          <w:b w:val="false"/>
          <w:i w:val="false"/>
          <w:color w:val="000000"/>
          <w:sz w:val="28"/>
        </w:rPr>
        <w:t>
      По дисциплинам и (или) модулям, вынесенным на экзаменационную сессию, проставляются оценки, полученные обучающимися на экзаменах, итоговая оценка выставляется по результатам подсчета согласно формуле: И = 0,6 х (РО 1+…+РО N) /N+ 0,4 х Э, где:</w:t>
      </w:r>
    </w:p>
    <w:bookmarkEnd w:id="475"/>
    <w:bookmarkStart w:name="z555" w:id="476"/>
    <w:p>
      <w:pPr>
        <w:spacing w:after="0"/>
        <w:ind w:left="0"/>
        <w:jc w:val="both"/>
      </w:pPr>
      <w:r>
        <w:rPr>
          <w:rFonts w:ascii="Times New Roman"/>
          <w:b w:val="false"/>
          <w:i w:val="false"/>
          <w:color w:val="000000"/>
          <w:sz w:val="28"/>
        </w:rPr>
        <w:t>
      РО – результат обучения;</w:t>
      </w:r>
    </w:p>
    <w:bookmarkEnd w:id="476"/>
    <w:bookmarkStart w:name="z556" w:id="477"/>
    <w:p>
      <w:pPr>
        <w:spacing w:after="0"/>
        <w:ind w:left="0"/>
        <w:jc w:val="both"/>
      </w:pPr>
      <w:r>
        <w:rPr>
          <w:rFonts w:ascii="Times New Roman"/>
          <w:b w:val="false"/>
          <w:i w:val="false"/>
          <w:color w:val="000000"/>
          <w:sz w:val="28"/>
        </w:rPr>
        <w:t>
      N – количество результатов обучения;</w:t>
      </w:r>
    </w:p>
    <w:bookmarkEnd w:id="477"/>
    <w:bookmarkStart w:name="z557" w:id="478"/>
    <w:p>
      <w:pPr>
        <w:spacing w:after="0"/>
        <w:ind w:left="0"/>
        <w:jc w:val="both"/>
      </w:pPr>
      <w:r>
        <w:rPr>
          <w:rFonts w:ascii="Times New Roman"/>
          <w:b w:val="false"/>
          <w:i w:val="false"/>
          <w:color w:val="000000"/>
          <w:sz w:val="28"/>
        </w:rPr>
        <w:t>
      Э – экзаменационная оценка.</w:t>
      </w:r>
    </w:p>
    <w:bookmarkEnd w:id="478"/>
    <w:bookmarkStart w:name="z558" w:id="479"/>
    <w:p>
      <w:pPr>
        <w:spacing w:after="0"/>
        <w:ind w:left="0"/>
        <w:jc w:val="both"/>
      </w:pPr>
      <w:r>
        <w:rPr>
          <w:rFonts w:ascii="Times New Roman"/>
          <w:b w:val="false"/>
          <w:i w:val="false"/>
          <w:color w:val="000000"/>
          <w:sz w:val="28"/>
        </w:rPr>
        <w:t>
      4. Общая экзаменационная оценка проставляется только по дисциплинам и (или) модулям, по которым экзамены проводятся письменно и устно (Казахский язык, другие языки, Литература, Математика и другие согласно учебному плану). По дисциплинам и (или) модулям, по которым проводится только устный экзамен, оценка проставляется в графе, отведенной для устного экзамена, в других графах ставится прочерк.</w:t>
      </w:r>
    </w:p>
    <w:bookmarkEnd w:id="479"/>
    <w:bookmarkStart w:name="z559" w:id="480"/>
    <w:p>
      <w:pPr>
        <w:spacing w:after="0"/>
        <w:ind w:left="0"/>
        <w:jc w:val="both"/>
      </w:pPr>
      <w:r>
        <w:rPr>
          <w:rFonts w:ascii="Times New Roman"/>
          <w:b w:val="false"/>
          <w:i w:val="false"/>
          <w:color w:val="000000"/>
          <w:sz w:val="28"/>
        </w:rPr>
        <w:t>
      5. Оценки, полученные обучающимися при повторной сдаче, проставляются экзаменатором на странице книжки успеваемости, соответствующей семестру прохождения данной дисциплины и (или) модуля или раздела дисциплины, путем повторной записи наименования дисциплины и (или) модуля на свободной строке.</w:t>
      </w:r>
    </w:p>
    <w:bookmarkEnd w:id="480"/>
    <w:bookmarkStart w:name="z560" w:id="481"/>
    <w:p>
      <w:pPr>
        <w:spacing w:after="0"/>
        <w:ind w:left="0"/>
        <w:jc w:val="both"/>
      </w:pPr>
      <w:r>
        <w:rPr>
          <w:rFonts w:ascii="Times New Roman"/>
          <w:b w:val="false"/>
          <w:i w:val="false"/>
          <w:color w:val="000000"/>
          <w:sz w:val="28"/>
        </w:rPr>
        <w:t>
      6. Подпись родителей или лиц, их заменяющих, для обучающихся, достигших 18 лет, не обязательна.</w:t>
      </w:r>
    </w:p>
    <w:bookmarkEnd w:id="481"/>
    <w:bookmarkStart w:name="z561" w:id="482"/>
    <w:p>
      <w:pPr>
        <w:spacing w:after="0"/>
        <w:ind w:left="0"/>
        <w:jc w:val="both"/>
      </w:pPr>
      <w:r>
        <w:rPr>
          <w:rFonts w:ascii="Times New Roman"/>
          <w:b w:val="false"/>
          <w:i w:val="false"/>
          <w:color w:val="000000"/>
          <w:sz w:val="28"/>
        </w:rPr>
        <w:t>
      7. Выдача дубликата книжки успеваемости производится только по распоряжению руководителя или его заместителя по учебной работе.</w:t>
      </w:r>
    </w:p>
    <w:bookmarkEnd w:id="482"/>
    <w:bookmarkStart w:name="z562" w:id="483"/>
    <w:p>
      <w:pPr>
        <w:spacing w:after="0"/>
        <w:ind w:left="0"/>
        <w:jc w:val="both"/>
      </w:pPr>
      <w:r>
        <w:rPr>
          <w:rFonts w:ascii="Times New Roman"/>
          <w:b w:val="false"/>
          <w:i w:val="false"/>
          <w:color w:val="000000"/>
          <w:sz w:val="28"/>
        </w:rPr>
        <w:t>
      На титульной странице дубликата книжки успеваемости делается надпись "Дубликат".</w:t>
      </w:r>
    </w:p>
    <w:bookmarkEnd w:id="483"/>
    <w:bookmarkStart w:name="z563" w:id="484"/>
    <w:p>
      <w:pPr>
        <w:spacing w:after="0"/>
        <w:ind w:left="0"/>
        <w:jc w:val="both"/>
      </w:pPr>
      <w:r>
        <w:rPr>
          <w:rFonts w:ascii="Times New Roman"/>
          <w:b w:val="false"/>
          <w:i w:val="false"/>
          <w:color w:val="000000"/>
          <w:sz w:val="28"/>
        </w:rPr>
        <w:t>
      Все данные об успеваемости обучающегося за весь период обучения до момента выдачи ему дубликата вносятся в дубликат книжки на основании подлинных экзаменационных и семестровых ведомостей за все предыдущие семестры, хранящихся в учебной части.</w:t>
      </w:r>
    </w:p>
    <w:bookmarkEnd w:id="484"/>
    <w:bookmarkStart w:name="z564" w:id="485"/>
    <w:p>
      <w:pPr>
        <w:spacing w:after="0"/>
        <w:ind w:left="0"/>
        <w:jc w:val="both"/>
      </w:pPr>
      <w:r>
        <w:rPr>
          <w:rFonts w:ascii="Times New Roman"/>
          <w:b w:val="false"/>
          <w:i w:val="false"/>
          <w:color w:val="000000"/>
          <w:sz w:val="28"/>
        </w:rPr>
        <w:t>
      8. В случае выбытия обучающегося из организации образования до окончания курса обучения книжка успеваемости сдается в организацию образования, которая выдает обучающемуся справку о сданных им за время пребывания в организации образования дисциплин и (или) модулей с указанием объема каждой дисциплины в часах и полученных оценок.</w:t>
      </w:r>
    </w:p>
    <w:bookmarkEnd w:id="485"/>
    <w:bookmarkStart w:name="z565" w:id="486"/>
    <w:p>
      <w:pPr>
        <w:spacing w:after="0"/>
        <w:ind w:left="0"/>
        <w:jc w:val="both"/>
      </w:pPr>
      <w:r>
        <w:rPr>
          <w:rFonts w:ascii="Times New Roman"/>
          <w:b w:val="false"/>
          <w:i w:val="false"/>
          <w:color w:val="000000"/>
          <w:sz w:val="28"/>
        </w:rPr>
        <w:t>
      9. При получении диплома книжка успеваемости сдается в организацию образования.</w:t>
      </w:r>
    </w:p>
    <w:bookmarkEnd w:id="486"/>
    <w:bookmarkStart w:name="z566" w:id="487"/>
    <w:p>
      <w:pPr>
        <w:spacing w:after="0"/>
        <w:ind w:left="0"/>
        <w:jc w:val="both"/>
      </w:pPr>
      <w:r>
        <w:rPr>
          <w:rFonts w:ascii="Times New Roman"/>
          <w:b w:val="false"/>
          <w:i w:val="false"/>
          <w:color w:val="000000"/>
          <w:sz w:val="28"/>
        </w:rPr>
        <w:t>
      10. Книжки успеваемости, сдаваемые обучающимися в связи с окончанием полного курса обучения или выбытия из организации образования, хранятся организацией образования в личных делах обучающихся.</w:t>
      </w:r>
    </w:p>
    <w:bookmarkEnd w:id="4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8" w:id="488"/>
    <w:p>
      <w:pPr>
        <w:spacing w:after="0"/>
        <w:ind w:left="0"/>
        <w:jc w:val="both"/>
      </w:pPr>
      <w:r>
        <w:rPr>
          <w:rFonts w:ascii="Times New Roman"/>
          <w:b w:val="false"/>
          <w:i w:val="false"/>
          <w:color w:val="000000"/>
          <w:sz w:val="28"/>
        </w:rPr>
        <w:t>
                         Министерство образования и науки Республики Казахстан</w:t>
      </w:r>
      <w:r>
        <w:br/>
      </w:r>
      <w:r>
        <w:rPr>
          <w:rFonts w:ascii="Times New Roman"/>
          <w:b w:val="false"/>
          <w:i w:val="false"/>
          <w:color w:val="000000"/>
          <w:sz w:val="28"/>
        </w:rPr>
        <w:t xml:space="preserve">                                     </w:t>
      </w:r>
      <w:r>
        <w:rPr>
          <w:rFonts w:ascii="Times New Roman"/>
          <w:b/>
          <w:i w:val="false"/>
          <w:color w:val="000000"/>
          <w:sz w:val="28"/>
        </w:rPr>
        <w:t>Студенческий билет обучающегося</w:t>
      </w:r>
    </w:p>
    <w:bookmarkEnd w:id="488"/>
    <w:bookmarkStart w:name="z569" w:id="489"/>
    <w:p>
      <w:pPr>
        <w:spacing w:after="0"/>
        <w:ind w:left="0"/>
        <w:jc w:val="both"/>
      </w:pPr>
      <w:r>
        <w:rPr>
          <w:rFonts w:ascii="Times New Roman"/>
          <w:b w:val="false"/>
          <w:i w:val="false"/>
          <w:color w:val="000000"/>
          <w:sz w:val="28"/>
        </w:rPr>
        <w:t xml:space="preserve">
      </w:t>
      </w:r>
    </w:p>
    <w:bookmarkEnd w:id="489"/>
    <w:p>
      <w:pPr>
        <w:spacing w:after="0"/>
        <w:ind w:left="0"/>
        <w:jc w:val="both"/>
      </w:pPr>
      <w:r>
        <w:drawing>
          <wp:inline distT="0" distB="0" distL="0" distR="0">
            <wp:extent cx="7810500" cy="666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66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0" w:id="490"/>
    <w:p>
      <w:pPr>
        <w:spacing w:after="0"/>
        <w:ind w:left="0"/>
        <w:jc w:val="both"/>
      </w:pPr>
      <w:r>
        <w:rPr>
          <w:rFonts w:ascii="Times New Roman"/>
          <w:b w:val="false"/>
          <w:i w:val="false"/>
          <w:color w:val="000000"/>
          <w:sz w:val="28"/>
        </w:rPr>
        <w:t xml:space="preserve">
      </w:t>
      </w:r>
    </w:p>
    <w:bookmarkEnd w:id="490"/>
    <w:p>
      <w:pPr>
        <w:spacing w:after="0"/>
        <w:ind w:left="0"/>
        <w:jc w:val="both"/>
      </w:pPr>
      <w:r>
        <w:drawing>
          <wp:inline distT="0" distB="0" distL="0" distR="0">
            <wp:extent cx="7289800" cy="325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89800" cy="325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1" w:id="491"/>
    <w:p>
      <w:pPr>
        <w:spacing w:after="0"/>
        <w:ind w:left="0"/>
        <w:jc w:val="both"/>
      </w:pPr>
      <w:r>
        <w:rPr>
          <w:rFonts w:ascii="Times New Roman"/>
          <w:b w:val="false"/>
          <w:i w:val="false"/>
          <w:color w:val="000000"/>
          <w:sz w:val="28"/>
        </w:rPr>
        <w:t>
      Примечание:</w:t>
      </w:r>
    </w:p>
    <w:bookmarkEnd w:id="491"/>
    <w:bookmarkStart w:name="z572" w:id="492"/>
    <w:p>
      <w:pPr>
        <w:spacing w:after="0"/>
        <w:ind w:left="0"/>
        <w:jc w:val="both"/>
      </w:pPr>
      <w:r>
        <w:rPr>
          <w:rFonts w:ascii="Times New Roman"/>
          <w:b w:val="false"/>
          <w:i w:val="false"/>
          <w:color w:val="000000"/>
          <w:sz w:val="28"/>
        </w:rPr>
        <w:t>
      1. Студенческий билет действителен при наличии подписи руководителя, печати организации образования, фотокарточки обучающегося. При выбытии обучающегося из организации образования билет должен быть возвращен в учебную часть.</w:t>
      </w:r>
    </w:p>
    <w:bookmarkEnd w:id="492"/>
    <w:bookmarkStart w:name="z573" w:id="493"/>
    <w:p>
      <w:pPr>
        <w:spacing w:after="0"/>
        <w:ind w:left="0"/>
        <w:jc w:val="both"/>
      </w:pPr>
      <w:r>
        <w:rPr>
          <w:rFonts w:ascii="Times New Roman"/>
          <w:b w:val="false"/>
          <w:i w:val="false"/>
          <w:color w:val="000000"/>
          <w:sz w:val="28"/>
        </w:rPr>
        <w:t>
      2. Вверху на левой стороне внутренней части билета ставится штамп с указанием формы обучения (очное, заочное, вечернее).</w:t>
      </w:r>
    </w:p>
    <w:bookmarkEnd w:id="4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5" w:id="494"/>
    <w:p>
      <w:pPr>
        <w:spacing w:after="0"/>
        <w:ind w:left="0"/>
        <w:jc w:val="left"/>
      </w:pPr>
      <w:r>
        <w:rPr>
          <w:rFonts w:ascii="Times New Roman"/>
          <w:b/>
          <w:i w:val="false"/>
          <w:color w:val="000000"/>
        </w:rPr>
        <w:t xml:space="preserve"> ЖУРНАЛ</w:t>
      </w:r>
      <w:r>
        <w:br/>
      </w:r>
      <w:r>
        <w:rPr>
          <w:rFonts w:ascii="Times New Roman"/>
          <w:b/>
          <w:i w:val="false"/>
          <w:color w:val="000000"/>
        </w:rPr>
        <w:t>учета бланков дипломов</w:t>
      </w:r>
    </w:p>
    <w:bookmarkEnd w:id="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2605"/>
        <w:gridCol w:w="1880"/>
        <w:gridCol w:w="2605"/>
        <w:gridCol w:w="33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сопроводительного документа</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Откуда поступили</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экз.</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номера бланков</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6" w:id="495"/>
    <w:p>
      <w:pPr>
        <w:spacing w:after="0"/>
        <w:ind w:left="0"/>
        <w:jc w:val="both"/>
      </w:pPr>
      <w:r>
        <w:rPr>
          <w:rFonts w:ascii="Times New Roman"/>
          <w:b w:val="false"/>
          <w:i w:val="false"/>
          <w:color w:val="000000"/>
          <w:sz w:val="28"/>
        </w:rPr>
        <w:t>
      Продолжение таблицы</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3374"/>
        <w:gridCol w:w="1328"/>
        <w:gridCol w:w="62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документа на выдачу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получившего</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7" w:id="496"/>
    <w:p>
      <w:pPr>
        <w:spacing w:after="0"/>
        <w:ind w:left="0"/>
        <w:jc w:val="both"/>
      </w:pPr>
      <w:r>
        <w:rPr>
          <w:rFonts w:ascii="Times New Roman"/>
          <w:b w:val="false"/>
          <w:i w:val="false"/>
          <w:color w:val="000000"/>
          <w:sz w:val="28"/>
        </w:rPr>
        <w:t>
      Продолжение таблицы</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9"/>
        <w:gridCol w:w="2453"/>
        <w:gridCol w:w="1920"/>
        <w:gridCol w:w="60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экз.</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номер бланков</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в получении</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(отметка об уничтожении и т.д.)</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579" w:id="497"/>
    <w:p>
      <w:pPr>
        <w:spacing w:after="0"/>
        <w:ind w:left="0"/>
        <w:jc w:val="both"/>
      </w:pPr>
      <w:r>
        <w:rPr>
          <w:rFonts w:ascii="Times New Roman"/>
          <w:b w:val="false"/>
          <w:i w:val="false"/>
          <w:color w:val="000000"/>
          <w:sz w:val="28"/>
        </w:rPr>
        <w:t>
                         Министерство образования и науки Республики Казахстан</w:t>
      </w:r>
      <w:r>
        <w:br/>
      </w:r>
      <w:r>
        <w:rPr>
          <w:rFonts w:ascii="Times New Roman"/>
          <w:b w:val="false"/>
          <w:i w:val="false"/>
          <w:color w:val="000000"/>
          <w:sz w:val="28"/>
        </w:rPr>
        <w:t xml:space="preserve">                                     </w:t>
      </w:r>
      <w:r>
        <w:rPr>
          <w:rFonts w:ascii="Times New Roman"/>
          <w:b/>
          <w:i w:val="false"/>
          <w:color w:val="000000"/>
          <w:sz w:val="28"/>
        </w:rPr>
        <w:t>Книга</w:t>
      </w:r>
      <w:r>
        <w:rPr>
          <w:rFonts w:ascii="Times New Roman"/>
          <w:b w:val="false"/>
          <w:i w:val="false"/>
          <w:color w:val="000000"/>
          <w:sz w:val="28"/>
        </w:rPr>
        <w:t xml:space="preserve"> </w:t>
      </w:r>
      <w:r>
        <w:rPr>
          <w:rFonts w:ascii="Times New Roman"/>
          <w:b/>
          <w:i w:val="false"/>
          <w:color w:val="000000"/>
          <w:sz w:val="28"/>
        </w:rPr>
        <w:t>выдачи дипломов</w:t>
      </w:r>
      <w:r>
        <w:rPr>
          <w:rFonts w:ascii="Times New Roman"/>
          <w:b w:val="false"/>
          <w:i w:val="false"/>
          <w:color w:val="000000"/>
          <w:sz w:val="28"/>
        </w:rPr>
        <w:t xml:space="preserve"> </w:t>
      </w:r>
    </w:p>
    <w:bookmarkEnd w:id="497"/>
    <w:bookmarkStart w:name="z580" w:id="498"/>
    <w:p>
      <w:pPr>
        <w:spacing w:after="0"/>
        <w:ind w:left="0"/>
        <w:jc w:val="both"/>
      </w:pPr>
      <w:r>
        <w:rPr>
          <w:rFonts w:ascii="Times New Roman"/>
          <w:b w:val="false"/>
          <w:i w:val="false"/>
          <w:color w:val="000000"/>
          <w:sz w:val="28"/>
        </w:rPr>
        <w:t>
      Полное наименование организации технического и профессионального,</w:t>
      </w:r>
      <w:r>
        <w:br/>
      </w:r>
      <w:r>
        <w:rPr>
          <w:rFonts w:ascii="Times New Roman"/>
          <w:b w:val="false"/>
          <w:i w:val="false"/>
          <w:color w:val="000000"/>
          <w:sz w:val="28"/>
        </w:rPr>
        <w:t>послесреднего образования</w:t>
      </w:r>
      <w:r>
        <w:br/>
      </w:r>
      <w:r>
        <w:rPr>
          <w:rFonts w:ascii="Times New Roman"/>
          <w:b w:val="false"/>
          <w:i w:val="false"/>
          <w:color w:val="000000"/>
          <w:sz w:val="28"/>
        </w:rPr>
        <w:t xml:space="preserve">       Форма обучения</w:t>
      </w:r>
      <w:r>
        <w:br/>
      </w:r>
      <w:r>
        <w:rPr>
          <w:rFonts w:ascii="Times New Roman"/>
          <w:b w:val="false"/>
          <w:i w:val="false"/>
          <w:color w:val="000000"/>
          <w:sz w:val="28"/>
        </w:rPr>
        <w:t xml:space="preserve">       Начата ______________________</w:t>
      </w:r>
      <w:r>
        <w:br/>
      </w:r>
      <w:r>
        <w:rPr>
          <w:rFonts w:ascii="Times New Roman"/>
          <w:b w:val="false"/>
          <w:i w:val="false"/>
          <w:color w:val="000000"/>
          <w:sz w:val="28"/>
        </w:rPr>
        <w:t xml:space="preserve">       Окончена ____________________</w:t>
      </w:r>
    </w:p>
    <w:bookmarkEnd w:id="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2171"/>
        <w:gridCol w:w="1698"/>
        <w:gridCol w:w="6733"/>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регистрационный номер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 диплома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диплома</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окончившего организацию образования</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1" w:id="499"/>
    <w:p>
      <w:pPr>
        <w:spacing w:after="0"/>
        <w:ind w:left="0"/>
        <w:jc w:val="both"/>
      </w:pPr>
      <w:r>
        <w:rPr>
          <w:rFonts w:ascii="Times New Roman"/>
          <w:b w:val="false"/>
          <w:i w:val="false"/>
          <w:color w:val="000000"/>
          <w:sz w:val="28"/>
        </w:rPr>
        <w:t>
      Продолжение таблицы</w:t>
      </w:r>
    </w:p>
    <w:bookmarkEnd w:id="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1331"/>
        <w:gridCol w:w="5435"/>
        <w:gridCol w:w="1845"/>
        <w:gridCol w:w="2358"/>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Присвоена квалификация</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протокола заседания комиссии по проведению итоговой аттестации</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в получении</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руководителя организации образования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2" w:id="500"/>
    <w:p>
      <w:pPr>
        <w:spacing w:after="0"/>
        <w:ind w:left="0"/>
        <w:jc w:val="both"/>
      </w:pPr>
      <w:r>
        <w:rPr>
          <w:rFonts w:ascii="Times New Roman"/>
          <w:b w:val="false"/>
          <w:i w:val="false"/>
          <w:color w:val="000000"/>
          <w:sz w:val="28"/>
        </w:rPr>
        <w:t>
      Примечание: Дипломы, выданные обучающимся, регистрируются в книге, которая заводится в каждой организации образования по прилагаемой форме.</w:t>
      </w:r>
    </w:p>
    <w:bookmarkEnd w:id="500"/>
    <w:bookmarkStart w:name="z583" w:id="501"/>
    <w:p>
      <w:pPr>
        <w:spacing w:after="0"/>
        <w:ind w:left="0"/>
        <w:jc w:val="both"/>
      </w:pPr>
      <w:r>
        <w:rPr>
          <w:rFonts w:ascii="Times New Roman"/>
          <w:b w:val="false"/>
          <w:i w:val="false"/>
          <w:color w:val="000000"/>
          <w:sz w:val="28"/>
        </w:rPr>
        <w:t>
      Книга регистрации выданных дипломов пронумеровывается постранично, прошнуровывается, скрепляется печатью и хранится у руководителя организации образования.</w:t>
      </w:r>
    </w:p>
    <w:bookmarkEnd w:id="5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5" w:id="502"/>
    <w:p>
      <w:pPr>
        <w:spacing w:after="0"/>
        <w:ind w:left="0"/>
        <w:jc w:val="both"/>
      </w:pPr>
      <w:r>
        <w:rPr>
          <w:rFonts w:ascii="Times New Roman"/>
          <w:b w:val="false"/>
          <w:i w:val="false"/>
          <w:color w:val="000000"/>
          <w:sz w:val="28"/>
        </w:rPr>
        <w:t>
      Титульный лист</w:t>
      </w:r>
      <w:r>
        <w:br/>
      </w:r>
      <w:r>
        <w:rPr>
          <w:rFonts w:ascii="Times New Roman"/>
          <w:b w:val="false"/>
          <w:i w:val="false"/>
          <w:color w:val="000000"/>
          <w:sz w:val="28"/>
        </w:rPr>
        <w:t>___________________________________________</w:t>
      </w:r>
      <w:r>
        <w:br/>
      </w:r>
      <w:r>
        <w:rPr>
          <w:rFonts w:ascii="Times New Roman"/>
          <w:b w:val="false"/>
          <w:i w:val="false"/>
          <w:color w:val="000000"/>
          <w:sz w:val="28"/>
        </w:rPr>
        <w:t>(наименование организации образования)</w:t>
      </w:r>
    </w:p>
    <w:bookmarkEnd w:id="5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w:t>
            </w:r>
            <w:r>
              <w:br/>
            </w:r>
            <w:r>
              <w:rPr>
                <w:rFonts w:ascii="Times New Roman"/>
                <w:b w:val="false"/>
                <w:i w:val="false"/>
                <w:color w:val="000000"/>
                <w:sz w:val="20"/>
              </w:rPr>
              <w:t>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"____" ____________20___г.</w:t>
            </w:r>
          </w:p>
        </w:tc>
      </w:tr>
    </w:tbl>
    <w:bookmarkStart w:name="z587" w:id="503"/>
    <w:p>
      <w:pPr>
        <w:spacing w:after="0"/>
        <w:ind w:left="0"/>
        <w:jc w:val="left"/>
      </w:pPr>
      <w:r>
        <w:rPr>
          <w:rFonts w:ascii="Times New Roman"/>
          <w:b/>
          <w:i w:val="false"/>
          <w:color w:val="000000"/>
        </w:rPr>
        <w:t xml:space="preserve"> Рабочий учебный план </w:t>
      </w:r>
    </w:p>
    <w:bookmarkEnd w:id="503"/>
    <w:bookmarkStart w:name="z588" w:id="504"/>
    <w:p>
      <w:pPr>
        <w:spacing w:after="0"/>
        <w:ind w:left="0"/>
        <w:jc w:val="both"/>
      </w:pPr>
      <w:r>
        <w:rPr>
          <w:rFonts w:ascii="Times New Roman"/>
          <w:b w:val="false"/>
          <w:i w:val="false"/>
          <w:color w:val="000000"/>
          <w:sz w:val="28"/>
        </w:rPr>
        <w:t>
      Специальность___________________________________________________</w:t>
      </w:r>
      <w:r>
        <w:br/>
      </w:r>
      <w:r>
        <w:rPr>
          <w:rFonts w:ascii="Times New Roman"/>
          <w:b w:val="false"/>
          <w:i w:val="false"/>
          <w:color w:val="000000"/>
          <w:sz w:val="28"/>
        </w:rPr>
        <w:t xml:space="preserve">                               (код и наименование)</w:t>
      </w:r>
      <w:r>
        <w:br/>
      </w:r>
      <w:r>
        <w:rPr>
          <w:rFonts w:ascii="Times New Roman"/>
          <w:b w:val="false"/>
          <w:i w:val="false"/>
          <w:color w:val="000000"/>
          <w:sz w:val="28"/>
        </w:rPr>
        <w:t xml:space="preserve">       Квалификация ___________________________________________________</w:t>
      </w:r>
      <w:r>
        <w:br/>
      </w:r>
      <w:r>
        <w:rPr>
          <w:rFonts w:ascii="Times New Roman"/>
          <w:b w:val="false"/>
          <w:i w:val="false"/>
          <w:color w:val="000000"/>
          <w:sz w:val="28"/>
        </w:rPr>
        <w:t xml:space="preserve">                                     (код и наименование)</w:t>
      </w:r>
      <w:r>
        <w:br/>
      </w:r>
      <w:r>
        <w:rPr>
          <w:rFonts w:ascii="Times New Roman"/>
          <w:b w:val="false"/>
          <w:i w:val="false"/>
          <w:color w:val="000000"/>
          <w:sz w:val="28"/>
        </w:rPr>
        <w:t xml:space="preserve">       Форма обучения__________________________________________________</w:t>
      </w:r>
      <w:r>
        <w:br/>
      </w:r>
      <w:r>
        <w:rPr>
          <w:rFonts w:ascii="Times New Roman"/>
          <w:b w:val="false"/>
          <w:i w:val="false"/>
          <w:color w:val="000000"/>
          <w:sz w:val="28"/>
        </w:rPr>
        <w:t xml:space="preserve">       Срок освоения образовательной программы _________________________</w:t>
      </w:r>
    </w:p>
    <w:bookmarkEnd w:id="504"/>
    <w:bookmarkStart w:name="z589" w:id="505"/>
    <w:p>
      <w:pPr>
        <w:spacing w:after="0"/>
        <w:ind w:left="0"/>
        <w:jc w:val="both"/>
      </w:pPr>
      <w:r>
        <w:rPr>
          <w:rFonts w:ascii="Times New Roman"/>
          <w:b w:val="false"/>
          <w:i w:val="false"/>
          <w:color w:val="000000"/>
          <w:sz w:val="28"/>
        </w:rPr>
        <w:t>
      График учебного процесса</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53"/>
        <w:gridCol w:w="53"/>
        <w:gridCol w:w="53"/>
        <w:gridCol w:w="53"/>
        <w:gridCol w:w="53"/>
        <w:gridCol w:w="53"/>
        <w:gridCol w:w="53"/>
        <w:gridCol w:w="53"/>
        <w:gridCol w:w="53"/>
        <w:gridCol w:w="53"/>
        <w:gridCol w:w="53"/>
        <w:gridCol w:w="53"/>
        <w:gridCol w:w="53"/>
        <w:gridCol w:w="53"/>
        <w:gridCol w:w="53"/>
        <w:gridCol w:w="53"/>
        <w:gridCol w:w="53"/>
        <w:gridCol w:w="53"/>
        <w:gridCol w:w="53"/>
        <w:gridCol w:w="53"/>
        <w:gridCol w:w="53"/>
        <w:gridCol w:w="53"/>
        <w:gridCol w:w="53"/>
        <w:gridCol w:w="53"/>
      </w:tblGrid>
      <w:tr>
        <w:trPr>
          <w:trHeight w:val="30" w:hRule="atLeast"/>
        </w:trPr>
        <w:tc>
          <w:tcPr>
            <w:tcW w:w="1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06"/>
          <w:p>
            <w:pPr>
              <w:spacing w:after="20"/>
              <w:ind w:left="20"/>
              <w:jc w:val="both"/>
            </w:pPr>
            <w:r>
              <w:rPr>
                <w:rFonts w:ascii="Times New Roman"/>
                <w:b w:val="false"/>
                <w:i w:val="false"/>
                <w:color w:val="000000"/>
                <w:sz w:val="20"/>
              </w:rPr>
              <w:t>
Курсы</w:t>
            </w:r>
            <w:r>
              <w:br/>
            </w:r>
            <w:r>
              <w:rPr>
                <w:rFonts w:ascii="Times New Roman"/>
                <w:b w:val="false"/>
                <w:i w:val="false"/>
                <w:color w:val="000000"/>
                <w:sz w:val="20"/>
              </w:rPr>
              <w:t>
</w:t>
            </w:r>
          </w:p>
          <w:bookmarkEnd w:id="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недели</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r>
      <w:tr>
        <w:trPr>
          <w:trHeight w:val="30" w:hRule="atLeast"/>
        </w:trPr>
        <w:tc>
          <w:tcPr>
            <w:tcW w:w="0" w:type="auto"/>
            <w:vMerge/>
            <w:tcBorders>
              <w:top w:val="nil"/>
              <w:left w:val="single" w:color="cfcfcf" w:sz="5"/>
              <w:bottom w:val="single" w:color="cfcfcf" w:sz="5"/>
              <w:right w:val="single" w:color="cfcfcf" w:sz="5"/>
            </w:tcBorders>
          </w:tcP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1" w:id="507"/>
    <w:p>
      <w:pPr>
        <w:spacing w:after="0"/>
        <w:ind w:left="0"/>
        <w:jc w:val="both"/>
      </w:pPr>
      <w:r>
        <w:rPr>
          <w:rFonts w:ascii="Times New Roman"/>
          <w:b w:val="false"/>
          <w:i w:val="false"/>
          <w:color w:val="000000"/>
          <w:sz w:val="28"/>
        </w:rPr>
        <w:t>
      Продолжение таблицы</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2" w:id="508"/>
    <w:p>
      <w:pPr>
        <w:spacing w:after="0"/>
        <w:ind w:left="0"/>
        <w:jc w:val="both"/>
      </w:pPr>
      <w:r>
        <w:rPr>
          <w:rFonts w:ascii="Times New Roman"/>
          <w:b w:val="false"/>
          <w:i w:val="false"/>
          <w:color w:val="000000"/>
          <w:sz w:val="28"/>
        </w:rPr>
        <w:t>
      Условные обозначения:</w:t>
      </w:r>
      <w:r>
        <w:br/>
      </w:r>
      <w:r>
        <w:rPr>
          <w:rFonts w:ascii="Times New Roman"/>
          <w:b w:val="false"/>
          <w:i w:val="false"/>
          <w:color w:val="000000"/>
          <w:sz w:val="28"/>
        </w:rPr>
        <w:t xml:space="preserve">       ТО – теоретическое обучение</w:t>
      </w:r>
      <w:r>
        <w:br/>
      </w:r>
      <w:r>
        <w:rPr>
          <w:rFonts w:ascii="Times New Roman"/>
          <w:b w:val="false"/>
          <w:i w:val="false"/>
          <w:color w:val="000000"/>
          <w:sz w:val="28"/>
        </w:rPr>
        <w:t xml:space="preserve">       ПО – производственное обучение</w:t>
      </w:r>
      <w:r>
        <w:br/>
      </w:r>
      <w:r>
        <w:rPr>
          <w:rFonts w:ascii="Times New Roman"/>
          <w:b w:val="false"/>
          <w:i w:val="false"/>
          <w:color w:val="000000"/>
          <w:sz w:val="28"/>
        </w:rPr>
        <w:t xml:space="preserve">       ПП – профессиональная практика</w:t>
      </w:r>
      <w:r>
        <w:br/>
      </w:r>
      <w:r>
        <w:rPr>
          <w:rFonts w:ascii="Times New Roman"/>
          <w:b w:val="false"/>
          <w:i w:val="false"/>
          <w:color w:val="000000"/>
          <w:sz w:val="28"/>
        </w:rPr>
        <w:t xml:space="preserve">       ПА – промежуточная аттестация</w:t>
      </w:r>
      <w:r>
        <w:br/>
      </w:r>
      <w:r>
        <w:rPr>
          <w:rFonts w:ascii="Times New Roman"/>
          <w:b w:val="false"/>
          <w:i w:val="false"/>
          <w:color w:val="000000"/>
          <w:sz w:val="28"/>
        </w:rPr>
        <w:t xml:space="preserve">       ДП – дипломное проектирование (если запланировано)</w:t>
      </w:r>
      <w:r>
        <w:br/>
      </w:r>
      <w:r>
        <w:rPr>
          <w:rFonts w:ascii="Times New Roman"/>
          <w:b w:val="false"/>
          <w:i w:val="false"/>
          <w:color w:val="000000"/>
          <w:sz w:val="28"/>
        </w:rPr>
        <w:t xml:space="preserve">       К – каникулы</w:t>
      </w:r>
      <w:r>
        <w:br/>
      </w:r>
      <w:r>
        <w:rPr>
          <w:rFonts w:ascii="Times New Roman"/>
          <w:b w:val="false"/>
          <w:i w:val="false"/>
          <w:color w:val="000000"/>
          <w:sz w:val="28"/>
        </w:rPr>
        <w:t xml:space="preserve">       Пдн – праздничные дни</w:t>
      </w:r>
      <w:r>
        <w:br/>
      </w:r>
      <w:r>
        <w:rPr>
          <w:rFonts w:ascii="Times New Roman"/>
          <w:b w:val="false"/>
          <w:i w:val="false"/>
          <w:color w:val="000000"/>
          <w:sz w:val="28"/>
        </w:rPr>
        <w:t xml:space="preserve">       ИА – итоговая аттестация</w:t>
      </w:r>
      <w:r>
        <w:br/>
      </w:r>
      <w:r>
        <w:rPr>
          <w:rFonts w:ascii="Times New Roman"/>
          <w:b w:val="false"/>
          <w:i w:val="false"/>
          <w:color w:val="000000"/>
          <w:sz w:val="28"/>
        </w:rPr>
        <w:t xml:space="preserve">       ПС – полевые сборы</w:t>
      </w:r>
    </w:p>
    <w:bookmarkEnd w:id="508"/>
    <w:bookmarkStart w:name="z593" w:id="509"/>
    <w:p>
      <w:pPr>
        <w:spacing w:after="0"/>
        <w:ind w:left="0"/>
        <w:jc w:val="both"/>
      </w:pPr>
      <w:r>
        <w:rPr>
          <w:rFonts w:ascii="Times New Roman"/>
          <w:b w:val="false"/>
          <w:i w:val="false"/>
          <w:color w:val="000000"/>
          <w:sz w:val="28"/>
        </w:rPr>
        <w:t>
      Сводные данные по бюджету времени</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6"/>
        <w:gridCol w:w="485"/>
        <w:gridCol w:w="485"/>
        <w:gridCol w:w="1094"/>
        <w:gridCol w:w="790"/>
        <w:gridCol w:w="1703"/>
        <w:gridCol w:w="2207"/>
        <w:gridCol w:w="790"/>
        <w:gridCol w:w="790"/>
        <w:gridCol w:w="486"/>
        <w:gridCol w:w="1704"/>
      </w:tblGrid>
      <w:tr>
        <w:trPr>
          <w:trHeight w:val="30" w:hRule="atLeast"/>
        </w:trPr>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обучение и профессиональная практика</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Дипломное проектирование (если запланировано)</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Праздничные дни</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Каникулы</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недель в учебном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недель</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4" w:id="510"/>
    <w:p>
      <w:pPr>
        <w:spacing w:after="0"/>
        <w:ind w:left="0"/>
        <w:jc w:val="both"/>
      </w:pPr>
      <w:r>
        <w:rPr>
          <w:rFonts w:ascii="Times New Roman"/>
          <w:b w:val="false"/>
          <w:i w:val="false"/>
          <w:color w:val="000000"/>
          <w:sz w:val="28"/>
        </w:rPr>
        <w:t>
      Структура рабочего учебного плана</w:t>
      </w:r>
    </w:p>
    <w:bookmarkEnd w:id="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
        <w:gridCol w:w="1754"/>
        <w:gridCol w:w="1104"/>
        <w:gridCol w:w="1104"/>
        <w:gridCol w:w="1104"/>
        <w:gridCol w:w="1104"/>
        <w:gridCol w:w="1104"/>
        <w:gridCol w:w="1104"/>
        <w:gridCol w:w="1104"/>
        <w:gridCol w:w="1714"/>
      </w:tblGrid>
      <w:tr>
        <w:trPr>
          <w:trHeight w:val="30" w:hRule="atLeast"/>
        </w:trPr>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 дисциплин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работа</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лабораторно-практические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курсовой проект/работа</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5" w:id="511"/>
    <w:p>
      <w:pPr>
        <w:spacing w:after="0"/>
        <w:ind w:left="0"/>
        <w:jc w:val="both"/>
      </w:pPr>
      <w:r>
        <w:rPr>
          <w:rFonts w:ascii="Times New Roman"/>
          <w:b w:val="false"/>
          <w:i w:val="false"/>
          <w:color w:val="000000"/>
          <w:sz w:val="28"/>
        </w:rPr>
        <w:t>
      Продолжение таблицы</w:t>
      </w:r>
    </w:p>
    <w:bookmarkEnd w:id="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227"/>
        <w:gridCol w:w="1227"/>
        <w:gridCol w:w="1227"/>
        <w:gridCol w:w="1227"/>
        <w:gridCol w:w="1227"/>
        <w:gridCol w:w="1227"/>
        <w:gridCol w:w="1227"/>
        <w:gridCol w:w="1227"/>
        <w:gridCol w:w="122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 курсам и семестрам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обучение/ Профессиональная практика</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596" w:id="512"/>
    <w:p>
      <w:pPr>
        <w:spacing w:after="0"/>
        <w:ind w:left="0"/>
        <w:jc w:val="both"/>
      </w:pPr>
      <w:r>
        <w:rPr>
          <w:rFonts w:ascii="Times New Roman"/>
          <w:b w:val="false"/>
          <w:i w:val="false"/>
          <w:color w:val="000000"/>
          <w:sz w:val="28"/>
        </w:rPr>
        <w:t>
      1- заполняется при обучении лиц с особыми образовательными потребностями и организациями, реализующими образовательные программы по профилю "Искусство", обучение которых (по которым) предусматривает часы индивидуальных занятий</w:t>
      </w:r>
    </w:p>
    <w:bookmarkEnd w:id="5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8" w:id="513"/>
    <w:p>
      <w:pPr>
        <w:spacing w:after="0"/>
        <w:ind w:left="0"/>
        <w:jc w:val="both"/>
      </w:pPr>
      <w:r>
        <w:rPr>
          <w:rFonts w:ascii="Times New Roman"/>
          <w:b w:val="false"/>
          <w:i w:val="false"/>
          <w:color w:val="000000"/>
          <w:sz w:val="28"/>
        </w:rPr>
        <w:t xml:space="preserve">
      </w:t>
      </w:r>
      <w:r>
        <w:rPr>
          <w:rFonts w:ascii="Times New Roman"/>
          <w:b/>
          <w:i w:val="false"/>
          <w:color w:val="000000"/>
          <w:sz w:val="28"/>
        </w:rPr>
        <w:t>Тарификационный список педагогов</w:t>
      </w:r>
      <w:r>
        <w:br/>
      </w:r>
      <w:r>
        <w:rPr>
          <w:rFonts w:ascii="Times New Roman"/>
          <w:b w:val="false"/>
          <w:i w:val="false"/>
          <w:color w:val="000000"/>
          <w:sz w:val="28"/>
        </w:rPr>
        <w:t>на ___________ учебный год</w:t>
      </w:r>
    </w:p>
    <w:bookmarkEnd w:id="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2771"/>
        <w:gridCol w:w="886"/>
        <w:gridCol w:w="1378"/>
        <w:gridCol w:w="1132"/>
        <w:gridCol w:w="886"/>
        <w:gridCol w:w="886"/>
        <w:gridCol w:w="1132"/>
        <w:gridCol w:w="640"/>
        <w:gridCol w:w="640"/>
        <w:gridCol w:w="393"/>
        <w:gridCol w:w="641"/>
      </w:tblGrid>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Штатный или внештатный</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 по штатному расписанию</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год окончания</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по диплому</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по диплому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Преподаваемая дисциплина или модуль</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стаж</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 стаж</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00" w:id="514"/>
    <w:p>
      <w:pPr>
        <w:spacing w:after="0"/>
        <w:ind w:left="0"/>
        <w:jc w:val="both"/>
      </w:pPr>
      <w:r>
        <w:rPr>
          <w:rFonts w:ascii="Times New Roman"/>
          <w:b w:val="false"/>
          <w:i w:val="false"/>
          <w:color w:val="000000"/>
          <w:sz w:val="28"/>
        </w:rPr>
        <w:t>
                         ___________________________________________</w:t>
      </w:r>
      <w:r>
        <w:br/>
      </w:r>
      <w:r>
        <w:rPr>
          <w:rFonts w:ascii="Times New Roman"/>
          <w:b w:val="false"/>
          <w:i w:val="false"/>
          <w:color w:val="000000"/>
          <w:sz w:val="28"/>
        </w:rPr>
        <w:t xml:space="preserve">                               (наименование организации образования)</w:t>
      </w:r>
    </w:p>
    <w:bookmarkEnd w:id="514"/>
    <w:tbl>
      <w:tblPr>
        <w:tblW w:w="0" w:type="auto"/>
        <w:tblCellSpacing w:w="0" w:type="auto"/>
        <w:tblBorders>
          <w:top w:val="none"/>
          <w:left w:val="none"/>
          <w:bottom w:val="none"/>
          <w:right w:val="none"/>
          <w:insideH w:val="none"/>
          <w:insideV w:val="none"/>
        </w:tblBorders>
      </w:tblPr>
      <w:tblGrid>
        <w:gridCol w:w="6212"/>
        <w:gridCol w:w="6088"/>
      </w:tblGrid>
      <w:tr>
        <w:trPr>
          <w:trHeight w:val="30" w:hRule="atLeast"/>
        </w:trPr>
        <w:tc>
          <w:tcPr>
            <w:tcW w:w="6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 и одобрен педагогическим советом</w:t>
            </w:r>
            <w:r>
              <w:br/>
            </w:r>
            <w:r>
              <w:rPr>
                <w:rFonts w:ascii="Times New Roman"/>
                <w:b w:val="false"/>
                <w:i w:val="false"/>
                <w:color w:val="000000"/>
                <w:sz w:val="20"/>
              </w:rPr>
              <w:t>Председатель_________Ф.И.О.</w:t>
            </w:r>
            <w:r>
              <w:br/>
            </w:r>
            <w:r>
              <w:rPr>
                <w:rFonts w:ascii="Times New Roman"/>
                <w:b w:val="false"/>
                <w:i w:val="false"/>
                <w:color w:val="000000"/>
                <w:sz w:val="20"/>
              </w:rPr>
              <w:t xml:space="preserve">           (при его наличии)</w:t>
            </w:r>
            <w:r>
              <w:br/>
            </w:r>
            <w:r>
              <w:rPr>
                <w:rFonts w:ascii="Times New Roman"/>
                <w:b w:val="false"/>
                <w:i w:val="false"/>
                <w:color w:val="000000"/>
                <w:sz w:val="20"/>
              </w:rPr>
              <w:t>Протокол № ___________</w:t>
            </w:r>
            <w:r>
              <w:br/>
            </w:r>
            <w:r>
              <w:rPr>
                <w:rFonts w:ascii="Times New Roman"/>
                <w:b w:val="false"/>
                <w:i w:val="false"/>
                <w:color w:val="000000"/>
                <w:sz w:val="20"/>
              </w:rPr>
              <w:t>от "____" ____________20___г.</w:t>
            </w:r>
          </w:p>
        </w:tc>
        <w:tc>
          <w:tcPr>
            <w:tcW w:w="60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r>
              <w:br/>
            </w:r>
            <w:r>
              <w:rPr>
                <w:rFonts w:ascii="Times New Roman"/>
                <w:b w:val="false"/>
                <w:i w:val="false"/>
                <w:color w:val="000000"/>
                <w:sz w:val="20"/>
              </w:rPr>
              <w:t>Руководитель_________</w:t>
            </w:r>
            <w:r>
              <w:br/>
            </w:r>
            <w:r>
              <w:rPr>
                <w:rFonts w:ascii="Times New Roman"/>
                <w:b w:val="false"/>
                <w:i w:val="false"/>
                <w:color w:val="000000"/>
                <w:sz w:val="20"/>
              </w:rPr>
              <w:t>Ф.И.О. (при его наличии)</w:t>
            </w:r>
            <w:r>
              <w:br/>
            </w:r>
            <w:r>
              <w:rPr>
                <w:rFonts w:ascii="Times New Roman"/>
                <w:b w:val="false"/>
                <w:i w:val="false"/>
                <w:color w:val="000000"/>
                <w:sz w:val="20"/>
              </w:rPr>
              <w:t>"____" ____________20___г.</w:t>
            </w:r>
          </w:p>
        </w:tc>
      </w:tr>
    </w:tbl>
    <w:bookmarkStart w:name="z601" w:id="515"/>
    <w:p>
      <w:pPr>
        <w:spacing w:after="0"/>
        <w:ind w:left="0"/>
        <w:jc w:val="left"/>
      </w:pPr>
      <w:r>
        <w:rPr>
          <w:rFonts w:ascii="Times New Roman"/>
          <w:b/>
          <w:i w:val="false"/>
          <w:color w:val="000000"/>
        </w:rPr>
        <w:t xml:space="preserve"> План внутриколледжного контроля на учебный год</w:t>
      </w:r>
    </w:p>
    <w:bookmarkEnd w:id="515"/>
    <w:bookmarkStart w:name="z602" w:id="516"/>
    <w:p>
      <w:pPr>
        <w:spacing w:after="0"/>
        <w:ind w:left="0"/>
        <w:jc w:val="both"/>
      </w:pPr>
      <w:r>
        <w:rPr>
          <w:rFonts w:ascii="Times New Roman"/>
          <w:b w:val="false"/>
          <w:i w:val="false"/>
          <w:color w:val="000000"/>
          <w:sz w:val="28"/>
        </w:rPr>
        <w:t>
      Цель внутриколледжного контроля</w:t>
      </w:r>
      <w:r>
        <w:br/>
      </w:r>
      <w:r>
        <w:rPr>
          <w:rFonts w:ascii="Times New Roman"/>
          <w:b w:val="false"/>
          <w:i w:val="false"/>
          <w:color w:val="000000"/>
          <w:sz w:val="28"/>
        </w:rPr>
        <w:t xml:space="preserve">       Задачи внутриколледжного контроля</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1382"/>
        <w:gridCol w:w="1382"/>
        <w:gridCol w:w="1382"/>
        <w:gridCol w:w="1382"/>
        <w:gridCol w:w="1382"/>
        <w:gridCol w:w="1428"/>
        <w:gridCol w:w="2581"/>
      </w:tblGrid>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контроля</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контроля</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контроля</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контроля</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контроль</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 рассматривается/обсуждается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обобщения результатов/подведения итогов контроля</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3" w:id="517"/>
    <w:p>
      <w:pPr>
        <w:spacing w:after="0"/>
        <w:ind w:left="0"/>
        <w:jc w:val="both"/>
      </w:pPr>
      <w:r>
        <w:rPr>
          <w:rFonts w:ascii="Times New Roman"/>
          <w:b w:val="false"/>
          <w:i w:val="false"/>
          <w:color w:val="000000"/>
          <w:sz w:val="28"/>
        </w:rPr>
        <w:t>
      *Заполняется заместителями руководителя (директора) согласно направлениям деятельности</w:t>
      </w:r>
    </w:p>
    <w:bookmarkEnd w:id="5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605" w:id="518"/>
    <w:p>
      <w:pPr>
        <w:spacing w:after="0"/>
        <w:ind w:left="0"/>
        <w:jc w:val="both"/>
      </w:pPr>
      <w:r>
        <w:rPr>
          <w:rFonts w:ascii="Times New Roman"/>
          <w:b w:val="false"/>
          <w:i w:val="false"/>
          <w:color w:val="000000"/>
          <w:sz w:val="28"/>
        </w:rPr>
        <w:t>
                         Министерство образования и науки Республики Казахстан</w:t>
      </w:r>
      <w:r>
        <w:br/>
      </w:r>
      <w:r>
        <w:rPr>
          <w:rFonts w:ascii="Times New Roman"/>
          <w:b w:val="false"/>
          <w:i w:val="false"/>
          <w:color w:val="000000"/>
          <w:sz w:val="28"/>
        </w:rPr>
        <w:t xml:space="preserve">                         </w:t>
      </w:r>
      <w:r>
        <w:rPr>
          <w:rFonts w:ascii="Times New Roman"/>
          <w:b/>
          <w:i w:val="false"/>
          <w:color w:val="000000"/>
          <w:sz w:val="28"/>
        </w:rPr>
        <w:t>Ведомость учета учебного времени педагога за год</w:t>
      </w:r>
      <w:r>
        <w:br/>
      </w:r>
      <w:r>
        <w:rPr>
          <w:rFonts w:ascii="Times New Roman"/>
          <w:b w:val="false"/>
          <w:i w:val="false"/>
          <w:color w:val="000000"/>
          <w:sz w:val="28"/>
        </w:rPr>
        <w:t xml:space="preserve">                   (в часах и (или) кредитах) (наименование организации образования)</w:t>
      </w:r>
      <w:r>
        <w:br/>
      </w:r>
      <w:r>
        <w:rPr>
          <w:rFonts w:ascii="Times New Roman"/>
          <w:b w:val="false"/>
          <w:i w:val="false"/>
          <w:color w:val="000000"/>
          <w:sz w:val="28"/>
        </w:rPr>
        <w:t xml:space="preserve">                   ____________________________________________________________</w:t>
      </w:r>
    </w:p>
    <w:bookmarkEnd w:id="518"/>
    <w:bookmarkStart w:name="z606" w:id="519"/>
    <w:p>
      <w:pPr>
        <w:spacing w:after="0"/>
        <w:ind w:left="0"/>
        <w:jc w:val="both"/>
      </w:pPr>
      <w:r>
        <w:rPr>
          <w:rFonts w:ascii="Times New Roman"/>
          <w:b w:val="false"/>
          <w:i w:val="false"/>
          <w:color w:val="000000"/>
          <w:sz w:val="28"/>
        </w:rPr>
        <w:t>
      Годовой учет часов и (или) кредитов, проведенных педагогом в 20____/____ учебном</w:t>
      </w:r>
      <w:r>
        <w:br/>
      </w:r>
      <w:r>
        <w:rPr>
          <w:rFonts w:ascii="Times New Roman"/>
          <w:b w:val="false"/>
          <w:i w:val="false"/>
          <w:color w:val="000000"/>
          <w:sz w:val="28"/>
        </w:rPr>
        <w:t xml:space="preserve">       году</w:t>
      </w:r>
      <w:r>
        <w:br/>
      </w:r>
      <w:r>
        <w:rPr>
          <w:rFonts w:ascii="Times New Roman"/>
          <w:b w:val="false"/>
          <w:i w:val="false"/>
          <w:color w:val="000000"/>
          <w:sz w:val="28"/>
        </w:rPr>
        <w:t xml:space="preserve">       Фамилия, имя, отчество (при его наличии) педагога (полностью)</w:t>
      </w:r>
      <w:r>
        <w:br/>
      </w:r>
      <w:r>
        <w:rPr>
          <w:rFonts w:ascii="Times New Roman"/>
          <w:b w:val="false"/>
          <w:i w:val="false"/>
          <w:color w:val="000000"/>
          <w:sz w:val="28"/>
        </w:rPr>
        <w:t xml:space="preserve">       ____________________________________________</w:t>
      </w:r>
      <w:r>
        <w:br/>
      </w:r>
      <w:r>
        <w:rPr>
          <w:rFonts w:ascii="Times New Roman"/>
          <w:b w:val="false"/>
          <w:i w:val="false"/>
          <w:color w:val="000000"/>
          <w:sz w:val="28"/>
        </w:rPr>
        <w:t xml:space="preserve">       Индекс модуля и наименование дисциплин и (или) модуля (наименование практики)</w:t>
      </w:r>
    </w:p>
    <w:bookmarkEnd w:id="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5"/>
        <w:gridCol w:w="657"/>
        <w:gridCol w:w="658"/>
        <w:gridCol w:w="658"/>
        <w:gridCol w:w="658"/>
        <w:gridCol w:w="658"/>
        <w:gridCol w:w="658"/>
        <w:gridCol w:w="658"/>
      </w:tblGrid>
      <w:tr>
        <w:trPr>
          <w:trHeight w:val="30" w:hRule="atLeast"/>
        </w:trPr>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20"/>
          <w:p>
            <w:pPr>
              <w:spacing w:after="20"/>
              <w:ind w:left="20"/>
              <w:jc w:val="both"/>
            </w:pPr>
            <w:r>
              <w:rPr>
                <w:rFonts w:ascii="Times New Roman"/>
                <w:b w:val="false"/>
                <w:i w:val="false"/>
                <w:color w:val="000000"/>
                <w:sz w:val="20"/>
              </w:rPr>
              <w:t>
Группы</w:t>
            </w:r>
            <w:r>
              <w:br/>
            </w:r>
            <w:r>
              <w:rPr>
                <w:rFonts w:ascii="Times New Roman"/>
                <w:b w:val="false"/>
                <w:i w:val="false"/>
                <w:color w:val="000000"/>
                <w:sz w:val="20"/>
              </w:rPr>
              <w:t>
Месяцы</w:t>
            </w:r>
          </w:p>
          <w:bookmarkEnd w:id="520"/>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Экзамены (заносятся на основании экзаменационной ведомости)</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запланировано, часов</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выполнено, часов</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8" w:id="521"/>
    <w:p>
      <w:pPr>
        <w:spacing w:after="0"/>
        <w:ind w:left="0"/>
        <w:jc w:val="both"/>
      </w:pPr>
      <w:r>
        <w:rPr>
          <w:rFonts w:ascii="Times New Roman"/>
          <w:b w:val="false"/>
          <w:i w:val="false"/>
          <w:color w:val="000000"/>
          <w:sz w:val="28"/>
        </w:rPr>
        <w:t>
      Всего часов по плану:</w:t>
      </w:r>
      <w:r>
        <w:br/>
      </w:r>
      <w:r>
        <w:rPr>
          <w:rFonts w:ascii="Times New Roman"/>
          <w:b w:val="false"/>
          <w:i w:val="false"/>
          <w:color w:val="000000"/>
          <w:sz w:val="28"/>
        </w:rPr>
        <w:t xml:space="preserve">       Не выполнено часов:</w:t>
      </w:r>
      <w:r>
        <w:br/>
      </w:r>
      <w:r>
        <w:rPr>
          <w:rFonts w:ascii="Times New Roman"/>
          <w:b w:val="false"/>
          <w:i w:val="false"/>
          <w:color w:val="000000"/>
          <w:sz w:val="28"/>
        </w:rPr>
        <w:t xml:space="preserve">       Дано часов сверх плана:</w:t>
      </w:r>
      <w:r>
        <w:br/>
      </w:r>
      <w:r>
        <w:rPr>
          <w:rFonts w:ascii="Times New Roman"/>
          <w:b w:val="false"/>
          <w:i w:val="false"/>
          <w:color w:val="000000"/>
          <w:sz w:val="28"/>
        </w:rPr>
        <w:t xml:space="preserve">       Всего дано за год часов:</w:t>
      </w:r>
      <w:r>
        <w:br/>
      </w:r>
      <w:r>
        <w:rPr>
          <w:rFonts w:ascii="Times New Roman"/>
          <w:b w:val="false"/>
          <w:i w:val="false"/>
          <w:color w:val="000000"/>
          <w:sz w:val="28"/>
        </w:rPr>
        <w:t xml:space="preserve">       Заместитель руководителя по учебной работе 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Дополнительные сведения к годовому учету часов педагога</w:t>
      </w:r>
      <w:r>
        <w:br/>
      </w:r>
      <w:r>
        <w:rPr>
          <w:rFonts w:ascii="Times New Roman"/>
          <w:b w:val="false"/>
          <w:i w:val="false"/>
          <w:color w:val="000000"/>
          <w:sz w:val="28"/>
        </w:rPr>
        <w:t xml:space="preserve">       _____________________________________________________________</w:t>
      </w:r>
    </w:p>
    <w:bookmarkEnd w:id="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2106"/>
        <w:gridCol w:w="918"/>
        <w:gridCol w:w="918"/>
        <w:gridCol w:w="918"/>
        <w:gridCol w:w="918"/>
        <w:gridCol w:w="918"/>
        <w:gridCol w:w="918"/>
        <w:gridCol w:w="918"/>
        <w:gridCol w:w="1425"/>
        <w:gridCol w:w="1425"/>
      </w:tblGrid>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учебной группы</w:t>
            </w:r>
          </w:p>
        </w:tc>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и (или) модулей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22"/>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
часов</w:t>
            </w:r>
          </w:p>
          <w:bookmarkEnd w:id="52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часы</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0" w:id="523"/>
    <w:p>
      <w:pPr>
        <w:spacing w:after="0"/>
        <w:ind w:left="0"/>
        <w:jc w:val="both"/>
      </w:pPr>
      <w:r>
        <w:rPr>
          <w:rFonts w:ascii="Times New Roman"/>
          <w:b w:val="false"/>
          <w:i w:val="false"/>
          <w:color w:val="000000"/>
          <w:sz w:val="28"/>
        </w:rPr>
        <w:t>
      Фамилия, имя, отчество (при его наличии) педагога (полностью)</w:t>
      </w:r>
      <w:r>
        <w:br/>
      </w:r>
      <w:r>
        <w:rPr>
          <w:rFonts w:ascii="Times New Roman"/>
          <w:b w:val="false"/>
          <w:i w:val="false"/>
          <w:color w:val="000000"/>
          <w:sz w:val="28"/>
        </w:rPr>
        <w:t xml:space="preserve">       _________________________________________________________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Офис Регистратора ___________________________________________________</w:t>
      </w:r>
      <w:r>
        <w:br/>
      </w:r>
      <w:r>
        <w:rPr>
          <w:rFonts w:ascii="Times New Roman"/>
          <w:b w:val="false"/>
          <w:i w:val="false"/>
          <w:color w:val="000000"/>
          <w:sz w:val="28"/>
        </w:rPr>
        <w:t xml:space="preserve">       Проверено ___________________________________________________________</w:t>
      </w:r>
      <w:r>
        <w:br/>
      </w:r>
      <w:r>
        <w:rPr>
          <w:rFonts w:ascii="Times New Roman"/>
          <w:b w:val="false"/>
          <w:i w:val="false"/>
          <w:color w:val="000000"/>
          <w:sz w:val="28"/>
        </w:rPr>
        <w:t xml:space="preserve">       Заместитель директора по учебной работе 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Примечание: годовой учет учебного времени педагогов ведет учебная часть в часах и</w:t>
      </w:r>
      <w:r>
        <w:br/>
      </w:r>
      <w:r>
        <w:rPr>
          <w:rFonts w:ascii="Times New Roman"/>
          <w:b w:val="false"/>
          <w:i w:val="false"/>
          <w:color w:val="000000"/>
          <w:sz w:val="28"/>
        </w:rPr>
        <w:t>(или) кредитах на основании данных формы.</w:t>
      </w:r>
    </w:p>
    <w:bookmarkEnd w:id="5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