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9f41" w14:textId="79d9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көрсетілетін азаматтарға әлеуметтік көмектің мөлшерін, көздерін, түрлерін және оны беру қағидаларын бекіту туралы" Қазақстан Республикасы Үкіметінің 2012 жылғы 12 наурыздағы № 320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25 сәуірдегі № 326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«Әлеуметтік көмек көрсетілетін азаматтарға әлеуметтік көмектің мөлшерін, көздерін, түрлерін және оны беру қағидаларын бекіту туралы» Қазақстан Республикасы Үкіметінің 2012 жылғы 12 наурыздағы № 320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37, 487-құжат)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Әлеуметтік көмек көрсетілетін азаматтарға әлеуметтік көмек беру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«Орта білім беру ұйымдарының мемлекеттік атаулы әлеуметтік көмек алуға құқығы бар отбасылардан, сондай-ақ мемлекеттік атаулы әлеуметтік көмек алмайтын, жан басына шаққандағы табысы ең төменгі күнкөріс деңгейінің шамасынан төмен отбасылардан шыққан білім алушылары және жетім балалар, ата-анасының қамқорлығынсыз қалған балалар осы қаулымен бекітілген әлеуметтік көмек көрсетілетін азаматтарға әлеуметтік көмектің мөлшеріне, көздеріне және оны беру </w:t>
      </w:r>
      <w:r>
        <w:rPr>
          <w:rFonts w:ascii="Times New Roman"/>
          <w:b w:val="false"/>
          <w:i w:val="false"/>
          <w:color w:val="000000"/>
          <w:sz w:val="28"/>
        </w:rPr>
        <w:t>түрлеріне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мектепте бір мәрте тамақтандырумен қамтамасыз етіледі.»;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Әлеуметтік көмек көрсетілетін азаматтарға әлеуметтік көмек беру мөлшері, көздері және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«7-1. Орта білім беру ұйымдарының мемлекеттік атаулы әлеуметтік көмек алуға құқығы бар отбасылардан, сондай-ақ мемлекеттік атаулы әлеуметтік көмек алмайтын, жан басына шаққандағы табысы ең төменгі күнкөріс деңгейінің шамасынан төмен отбасылардан шыққан білім алушыларын және жетім балаларды, ата-анасының қамқорлығынсыз қалған балаларды мектепте тамақтандыру нормалары әлеуметтік көмек көрсетілетін азаматтарға әлеуметтік көмек беру мөлшеріне, көздеріне, түрлеріне 15-қосымшаға сәйкес белгіленеді.»;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мөлшерге  15-қосымшамен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326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Әлеуметтік көмек көрсетілетін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азаматтарға әлеуметтік көмек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мөлшеріне, көздеріне және түрлеріне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15-қосымша           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Орта білім беру ұйымдарының мемлекеттік атаулы әлеуметтік көмек алуға құқығы бар отбасылардан, сондай-ақ мемлекеттік атаулы әлеуметтік көмек алмайтын, жан басына шаққандағы табысы ең төменгі күнкөріс деңгейінің шамасынан төмен отбасылардан шыққан білім алушыларын және жетім балаларды, ата-анасының қамқорлығынсыз қалған балаларды мектепте бір мәрте тамақтандыру нормалары          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9"/>
        <w:gridCol w:w="2447"/>
        <w:gridCol w:w="2038"/>
        <w:gridCol w:w="2016"/>
      </w:tblGrid>
      <w:tr>
        <w:trPr>
          <w:trHeight w:val="75" w:hRule="atLeast"/>
        </w:trPr>
        <w:tc>
          <w:tcPr>
            <w:tcW w:w="7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жасындағы бір балаға 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 күнге арналып есептелген бір күндік грамм)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(7)-10 жас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11-14 жас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15-18 жас</w:t>
            </w:r>
          </w:p>
        </w:tc>
      </w:tr>
      <w:tr>
        <w:trPr>
          <w:trHeight w:val="75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 ұны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бидай-бидай наны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қалыпты бидай наны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кептірілген нан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макароны, бұршақ, жарма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басқа көкөністер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піскен жеміс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шырыны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кептірілген жеміс (құрғақ итмұрын)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(сиыр еті)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ауланған балық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сүт, қышқыл сүт өнімдері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сүзбе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сүзбеше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ірімшік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май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майы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кисель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 крахмалы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йодталған тұз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лимон қышқылы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