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0dba" w14:textId="73b0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4"/>
    <w:bookmarkStart w:name="z16" w:id="1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20"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1" w:id="2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1"/>
    <w:bookmarkStart w:name="z24" w:id="22"/>
    <w:p>
      <w:pPr>
        <w:spacing w:after="0"/>
        <w:ind w:left="0"/>
        <w:jc w:val="left"/>
      </w:pPr>
      <w:r>
        <w:rPr>
          <w:rFonts w:ascii="Times New Roman"/>
          <w:b/>
          <w:i w:val="false"/>
          <w:color w:val="000000"/>
        </w:rPr>
        <w:t xml:space="preserve"> 1-тарау. Жалпы ережелер</w:t>
      </w:r>
    </w:p>
    <w:bookmarkEnd w:id="22"/>
    <w:bookmarkStart w:name="z25" w:id="2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28" w:id="25"/>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bookmarkEnd w:id="2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көрсетілетін қызмет стандартында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алады.</w:t>
      </w:r>
    </w:p>
    <w:bookmarkEnd w:id="26"/>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7"/>
    <w:bookmarkStart w:name="z31" w:id="28"/>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bookmarkEnd w:id="28"/>
    <w:bookmarkStart w:name="z32" w:id="29"/>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29"/>
    <w:bookmarkStart w:name="z350" w:id="30"/>
    <w:p>
      <w:pPr>
        <w:spacing w:after="0"/>
        <w:ind w:left="0"/>
        <w:jc w:val="both"/>
      </w:pPr>
      <w:r>
        <w:rPr>
          <w:rFonts w:ascii="Times New Roman"/>
          <w:b w:val="false"/>
          <w:i w:val="false"/>
          <w:color w:val="000000"/>
          <w:sz w:val="28"/>
        </w:rPr>
        <w:t xml:space="preserve">
      7-1.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30"/>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жеке</w:t>
            </w:r>
            <w:r>
              <w:br/>
            </w:r>
            <w:r>
              <w:rPr>
                <w:rFonts w:ascii="Times New Roman"/>
                <w:b w:val="false"/>
                <w:i w:val="false"/>
                <w:color w:val="000000"/>
                <w:sz w:val="20"/>
              </w:rPr>
              <w:t>сәйкестендіру нөмірі) телефоны)</w:t>
            </w:r>
          </w:p>
        </w:tc>
      </w:tr>
    </w:tbl>
    <w:bookmarkStart w:name="z37"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мына: ___________________________________________________ мекенжай</w:t>
      </w:r>
    </w:p>
    <w:p>
      <w:pPr>
        <w:spacing w:after="0"/>
        <w:ind w:left="0"/>
        <w:jc w:val="both"/>
      </w:pPr>
      <w:r>
        <w:rPr>
          <w:rFonts w:ascii="Times New Roman"/>
          <w:b w:val="false"/>
          <w:i w:val="false"/>
          <w:color w:val="000000"/>
          <w:sz w:val="28"/>
        </w:rPr>
        <w:t>бойынша тұратын кәмелеттік жасқа толмаған балаға (балаларға)  қорғаншылық және</w:t>
      </w:r>
    </w:p>
    <w:p>
      <w:pPr>
        <w:spacing w:after="0"/>
        <w:ind w:left="0"/>
        <w:jc w:val="both"/>
      </w:pPr>
      <w:r>
        <w:rPr>
          <w:rFonts w:ascii="Times New Roman"/>
          <w:b w:val="false"/>
          <w:i w:val="false"/>
          <w:color w:val="000000"/>
          <w:sz w:val="28"/>
        </w:rPr>
        <w:t>қамқоршылық жөнінде анықтама беруіңізді сұраймын.</w:t>
      </w:r>
    </w:p>
    <w:p>
      <w:pPr>
        <w:spacing w:after="0"/>
        <w:ind w:left="0"/>
        <w:jc w:val="both"/>
      </w:pPr>
      <w:r>
        <w:rPr>
          <w:rFonts w:ascii="Times New Roman"/>
          <w:b w:val="false"/>
          <w:i w:val="false"/>
          <w:color w:val="000000"/>
          <w:sz w:val="28"/>
        </w:rPr>
        <w:t>Балалар: 1) 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балалардың Т. А. Ә, (болған жағдайда) және  жеке</w:t>
      </w:r>
    </w:p>
    <w:p>
      <w:pPr>
        <w:spacing w:after="0"/>
        <w:ind w:left="0"/>
        <w:jc w:val="both"/>
      </w:pPr>
      <w:r>
        <w:rPr>
          <w:rFonts w:ascii="Times New Roman"/>
          <w:b w:val="false"/>
          <w:i w:val="false"/>
          <w:color w:val="000000"/>
          <w:sz w:val="28"/>
        </w:rPr>
        <w:t>сәйкестендіру нөмірін көрсетеді, көрсетілетін қызметті беруші тиісті  мемлекеттік</w:t>
      </w:r>
    </w:p>
    <w:p>
      <w:pPr>
        <w:spacing w:after="0"/>
        <w:ind w:left="0"/>
        <w:jc w:val="both"/>
      </w:pPr>
      <w:r>
        <w:rPr>
          <w:rFonts w:ascii="Times New Roman"/>
          <w:b w:val="false"/>
          <w:i w:val="false"/>
          <w:color w:val="000000"/>
          <w:sz w:val="28"/>
        </w:rPr>
        <w:t>ақпараттық жүйелерден "электрондық үкімет" шлюзі арқылы  баланың туған күні мен туу</w:t>
      </w:r>
    </w:p>
    <w:p>
      <w:pPr>
        <w:spacing w:after="0"/>
        <w:ind w:left="0"/>
        <w:jc w:val="both"/>
      </w:pPr>
      <w:r>
        <w:rPr>
          <w:rFonts w:ascii="Times New Roman"/>
          <w:b w:val="false"/>
          <w:i w:val="false"/>
          <w:color w:val="000000"/>
          <w:sz w:val="28"/>
        </w:rPr>
        <w:t>туралы куәлігінің № туралы деректерді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ҚР </w:t>
      </w:r>
      <w:r>
        <w:rPr>
          <w:rFonts w:ascii="Times New Roman"/>
          <w:b w:val="false"/>
          <w:i w:val="false"/>
          <w:color w:val="000000"/>
          <w:sz w:val="28"/>
        </w:rPr>
        <w:t>Заңымен</w:t>
      </w:r>
    </w:p>
    <w:p>
      <w:pPr>
        <w:spacing w:after="0"/>
        <w:ind w:left="0"/>
        <w:jc w:val="both"/>
      </w:pPr>
      <w:r>
        <w:rPr>
          <w:rFonts w:ascii="Times New Roman"/>
          <w:b w:val="false"/>
          <w:i w:val="false"/>
          <w:color w:val="000000"/>
          <w:sz w:val="28"/>
        </w:rPr>
        <w:t>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"____" _____________ 20__ жыл _________________________________  </w:t>
      </w:r>
    </w:p>
    <w:p>
      <w:pPr>
        <w:spacing w:after="0"/>
        <w:ind w:left="0"/>
        <w:jc w:val="both"/>
      </w:pPr>
      <w:r>
        <w:rPr>
          <w:rFonts w:ascii="Times New Roman"/>
          <w:b w:val="false"/>
          <w:i w:val="false"/>
          <w:color w:val="000000"/>
          <w:sz w:val="28"/>
        </w:rPr>
        <w:t xml:space="preserve">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 қамқоршылық</w:t>
            </w:r>
            <w:r>
              <w:br/>
            </w:r>
            <w:r>
              <w:rPr>
                <w:rFonts w:ascii="Times New Roman"/>
                <w:b w:val="false"/>
                <w:i w:val="false"/>
                <w:color w:val="000000"/>
                <w:sz w:val="20"/>
              </w:rPr>
              <w:t>жөнінде анықтамалар беру"</w:t>
            </w:r>
            <w:r>
              <w:br/>
            </w:r>
            <w:r>
              <w:rPr>
                <w:rFonts w:ascii="Times New Roman"/>
                <w:b w:val="false"/>
                <w:i w:val="false"/>
                <w:color w:val="000000"/>
                <w:sz w:val="20"/>
              </w:rPr>
              <w:t>мемлекеттік қызметті көрсету 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Қорғаншылық және қамқоршылық жөнінде анықтамалар беру" мемлекеттік</w:t>
      </w:r>
      <w:r>
        <w:br/>
      </w:r>
      <w:r>
        <w:rPr>
          <w:rFonts w:ascii="Times New Roman"/>
          <w:b/>
          <w:i w:val="false"/>
          <w:color w:val="000000"/>
        </w:rPr>
        <w:t>көрсетілетін қызмет стандарты</w:t>
      </w:r>
    </w:p>
    <w:bookmarkEnd w:id="35"/>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Қорғаншылық және қамқоршылық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Қорғаншылық және қамқоршылық туралы анықтама</w:t>
      </w:r>
    </w:p>
    <w:bookmarkEnd w:id="36"/>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_______________________________________________________ мекенжайы  бойынша</w:t>
      </w:r>
    </w:p>
    <w:p>
      <w:pPr>
        <w:spacing w:after="0"/>
        <w:ind w:left="0"/>
        <w:jc w:val="both"/>
      </w:pPr>
      <w:r>
        <w:rPr>
          <w:rFonts w:ascii="Times New Roman"/>
          <w:b w:val="false"/>
          <w:i w:val="false"/>
          <w:color w:val="000000"/>
          <w:sz w:val="28"/>
        </w:rPr>
        <w:t xml:space="preserve">тұратын азамат(ша) _______________________________________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берілді, ол аудандар мен облыстық маңызы бар қалалардың, Нұр-Сұлтан,  Алматы және</w:t>
      </w:r>
    </w:p>
    <w:p>
      <w:pPr>
        <w:spacing w:after="0"/>
        <w:ind w:left="0"/>
        <w:jc w:val="both"/>
      </w:pPr>
      <w:r>
        <w:rPr>
          <w:rFonts w:ascii="Times New Roman"/>
          <w:b w:val="false"/>
          <w:i w:val="false"/>
          <w:color w:val="000000"/>
          <w:sz w:val="28"/>
        </w:rPr>
        <w:t xml:space="preserve">Шымкент қалаларының білім бөлімі (басқармасы) басшысының  </w:t>
      </w:r>
    </w:p>
    <w:p>
      <w:pPr>
        <w:spacing w:after="0"/>
        <w:ind w:left="0"/>
        <w:jc w:val="both"/>
      </w:pPr>
      <w:r>
        <w:rPr>
          <w:rFonts w:ascii="Times New Roman"/>
          <w:b w:val="false"/>
          <w:i w:val="false"/>
          <w:color w:val="000000"/>
          <w:sz w:val="28"/>
        </w:rPr>
        <w:t>20 ___ "_____"______________ _____ № бұйрығына сәйкес ________ жылғы  "___"</w:t>
      </w:r>
    </w:p>
    <w:p>
      <w:pPr>
        <w:spacing w:after="0"/>
        <w:ind w:left="0"/>
        <w:jc w:val="both"/>
      </w:pPr>
      <w:r>
        <w:rPr>
          <w:rFonts w:ascii="Times New Roman"/>
          <w:b w:val="false"/>
          <w:i w:val="false"/>
          <w:color w:val="000000"/>
          <w:sz w:val="28"/>
        </w:rPr>
        <w:t xml:space="preserve">____________ туған 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және оның ______________________________________ мекенжайы бойынша  мүлкіне</w:t>
      </w:r>
    </w:p>
    <w:p>
      <w:pPr>
        <w:spacing w:after="0"/>
        <w:ind w:left="0"/>
        <w:jc w:val="both"/>
      </w:pPr>
      <w:r>
        <w:rPr>
          <w:rFonts w:ascii="Times New Roman"/>
          <w:b w:val="false"/>
          <w:i w:val="false"/>
          <w:color w:val="000000"/>
          <w:sz w:val="28"/>
        </w:rPr>
        <w:t xml:space="preserve">қамқоршы (қорғаншы) болып тағайындалды. </w:t>
      </w:r>
    </w:p>
    <w:p>
      <w:pPr>
        <w:spacing w:after="0"/>
        <w:ind w:left="0"/>
        <w:jc w:val="both"/>
      </w:pPr>
      <w:r>
        <w:rPr>
          <w:rFonts w:ascii="Times New Roman"/>
          <w:b w:val="false"/>
          <w:i w:val="false"/>
          <w:color w:val="000000"/>
          <w:sz w:val="28"/>
        </w:rPr>
        <w:t xml:space="preserve">                               (қажеттісінің астын сызу керек)</w:t>
      </w:r>
    </w:p>
    <w:p>
      <w:pPr>
        <w:spacing w:after="0"/>
        <w:ind w:left="0"/>
        <w:jc w:val="both"/>
      </w:pPr>
      <w:r>
        <w:rPr>
          <w:rFonts w:ascii="Times New Roman"/>
          <w:b w:val="false"/>
          <w:i w:val="false"/>
          <w:color w:val="000000"/>
          <w:sz w:val="28"/>
        </w:rPr>
        <w:t>Кәмелет жасқа толмағанның анасы ____________________________________</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 xml:space="preserve">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Қорғаншыға (қамқоршыға) қамқорлыққа алынатын баланы тәрбиелеу,  оқыту, қоғамдық</w:t>
      </w:r>
    </w:p>
    <w:p>
      <w:pPr>
        <w:spacing w:after="0"/>
        <w:ind w:left="0"/>
        <w:jc w:val="both"/>
      </w:pPr>
      <w:r>
        <w:rPr>
          <w:rFonts w:ascii="Times New Roman"/>
          <w:b w:val="false"/>
          <w:i w:val="false"/>
          <w:color w:val="000000"/>
          <w:sz w:val="28"/>
        </w:rPr>
        <w:t>пайдалы қызметке дайындау, оның жеке мүліктік құқықтарын  қорғау және сақтау, сотта</w:t>
      </w:r>
    </w:p>
    <w:p>
      <w:pPr>
        <w:spacing w:after="0"/>
        <w:ind w:left="0"/>
        <w:jc w:val="both"/>
      </w:pPr>
      <w:r>
        <w:rPr>
          <w:rFonts w:ascii="Times New Roman"/>
          <w:b w:val="false"/>
          <w:i w:val="false"/>
          <w:color w:val="000000"/>
          <w:sz w:val="28"/>
        </w:rPr>
        <w:t>және өкілеттікті арнайы растаусыз барлық мемлекеттік  мекемелерде оның өкілі болу міндеті</w:t>
      </w:r>
    </w:p>
    <w:p>
      <w:pPr>
        <w:spacing w:after="0"/>
        <w:ind w:left="0"/>
        <w:jc w:val="both"/>
      </w:pPr>
      <w:r>
        <w:rPr>
          <w:rFonts w:ascii="Times New Roman"/>
          <w:b w:val="false"/>
          <w:i w:val="false"/>
          <w:color w:val="000000"/>
          <w:sz w:val="28"/>
        </w:rPr>
        <w:t>жүктеледі.</w:t>
      </w:r>
    </w:p>
    <w:p>
      <w:pPr>
        <w:spacing w:after="0"/>
        <w:ind w:left="0"/>
        <w:jc w:val="both"/>
      </w:pPr>
      <w:r>
        <w:rPr>
          <w:rFonts w:ascii="Times New Roman"/>
          <w:b w:val="false"/>
          <w:i w:val="false"/>
          <w:color w:val="000000"/>
          <w:sz w:val="28"/>
        </w:rPr>
        <w:t>
                Органының басшысы ______________ ____________________________________</w:t>
      </w:r>
    </w:p>
    <w:p>
      <w:pPr>
        <w:spacing w:after="0"/>
        <w:ind w:left="0"/>
        <w:jc w:val="both"/>
      </w:pPr>
      <w:r>
        <w:rPr>
          <w:rFonts w:ascii="Times New Roman"/>
          <w:b w:val="false"/>
          <w:i w:val="false"/>
          <w:color w:val="000000"/>
          <w:sz w:val="28"/>
        </w:rPr>
        <w:t xml:space="preserve">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7"/>
    <w:bookmarkStart w:name="z44" w:id="38"/>
    <w:p>
      <w:pPr>
        <w:spacing w:after="0"/>
        <w:ind w:left="0"/>
        <w:jc w:val="left"/>
      </w:pPr>
      <w:r>
        <w:rPr>
          <w:rFonts w:ascii="Times New Roman"/>
          <w:b/>
          <w:i w:val="false"/>
          <w:color w:val="000000"/>
        </w:rPr>
        <w:t xml:space="preserve"> 1-тарау. Жалпы ережелер</w:t>
      </w:r>
    </w:p>
    <w:bookmarkEnd w:id="38"/>
    <w:bookmarkStart w:name="z45" w:id="39"/>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2-тарау. Мемлекеттік қызмет көрсету тәртібі</w:t>
      </w:r>
    </w:p>
    <w:bookmarkEnd w:id="40"/>
    <w:bookmarkStart w:name="z48" w:id="41"/>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1"/>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2"/>
    <w:bookmarkStart w:name="z50" w:id="43"/>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4"/>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xml:space="preserve">
      7. Көрсетілетін қызметті алушы қолданыстағы заңнама талаптарына сәйкес келген жағдайда көрсетілетін қызметті беруші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5"/>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6"/>
    <w:bookmarkStart w:name="z351" w:id="4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47"/>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5" w:id="49"/>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 анықтамалар</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bookmarkStart w:name="z58" w:id="51"/>
    <w:p>
      <w:pPr>
        <w:spacing w:after="0"/>
        <w:ind w:left="0"/>
        <w:jc w:val="left"/>
      </w:pPr>
      <w:r>
        <w:rPr>
          <w:rFonts w:ascii="Times New Roman"/>
          <w:b/>
          <w:i w:val="false"/>
          <w:color w:val="000000"/>
        </w:rPr>
        <w:t xml:space="preserve"> Кәмелетке толмағандардың мүлкіне иелік ету үшін өтініш</w:t>
      </w:r>
    </w:p>
    <w:bookmarkEnd w:id="5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мұра мүлікке иелік ету _______________ (ұйым атауы) мұраға құқық туралы</w:t>
      </w:r>
    </w:p>
    <w:p>
      <w:pPr>
        <w:spacing w:after="0"/>
        <w:ind w:left="0"/>
        <w:jc w:val="both"/>
      </w:pPr>
      <w:r>
        <w:rPr>
          <w:rFonts w:ascii="Times New Roman"/>
          <w:b w:val="false"/>
          <w:i w:val="false"/>
          <w:color w:val="000000"/>
          <w:sz w:val="28"/>
        </w:rPr>
        <w:t xml:space="preserve">куәліктегі жазбаға сәйкес көрсетіледі) салымшының қайтыс болуына байланысты </w:t>
      </w:r>
    </w:p>
    <w:p>
      <w:pPr>
        <w:spacing w:after="0"/>
        <w:ind w:left="0"/>
        <w:jc w:val="both"/>
      </w:pPr>
      <w:r>
        <w:rPr>
          <w:rFonts w:ascii="Times New Roman"/>
          <w:b w:val="false"/>
          <w:i w:val="false"/>
          <w:color w:val="000000"/>
          <w:sz w:val="28"/>
        </w:rPr>
        <w:t>(Т.А.Ә. (бар болса)) ________;</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көлік құралына қатысты</w:t>
      </w:r>
    </w:p>
    <w:p>
      <w:pPr>
        <w:spacing w:after="0"/>
        <w:ind w:left="0"/>
        <w:jc w:val="both"/>
      </w:pPr>
      <w:r>
        <w:rPr>
          <w:rFonts w:ascii="Times New Roman"/>
          <w:b w:val="false"/>
          <w:i w:val="false"/>
          <w:color w:val="000000"/>
          <w:sz w:val="28"/>
        </w:rPr>
        <w:t>мәмілені жүзеге асыруға);</w:t>
      </w:r>
    </w:p>
    <w:p>
      <w:pPr>
        <w:spacing w:after="0"/>
        <w:ind w:left="0"/>
        <w:jc w:val="both"/>
      </w:pPr>
      <w:r>
        <w:rPr>
          <w:rFonts w:ascii="Times New Roman"/>
          <w:b w:val="false"/>
          <w:i w:val="false"/>
          <w:color w:val="000000"/>
          <w:sz w:val="28"/>
        </w:rPr>
        <w:t>- кәмелетке толмаған балалардың мүлкіне иелік етуге (құқықтар мен міндеттемелерді басқаға</w:t>
      </w:r>
    </w:p>
    <w:p>
      <w:pPr>
        <w:spacing w:after="0"/>
        <w:ind w:left="0"/>
        <w:jc w:val="both"/>
      </w:pPr>
      <w:r>
        <w:rPr>
          <w:rFonts w:ascii="Times New Roman"/>
          <w:b w:val="false"/>
          <w:i w:val="false"/>
          <w:color w:val="000000"/>
          <w:sz w:val="28"/>
        </w:rPr>
        <w:t>беру, шарттарды бұзу)______________ ( ұйымның атауы);</w:t>
      </w:r>
    </w:p>
    <w:p>
      <w:pPr>
        <w:spacing w:after="0"/>
        <w:ind w:left="0"/>
        <w:jc w:val="both"/>
      </w:pPr>
      <w:r>
        <w:rPr>
          <w:rFonts w:ascii="Times New Roman"/>
          <w:b w:val="false"/>
          <w:i w:val="false"/>
          <w:color w:val="000000"/>
          <w:sz w:val="28"/>
        </w:rPr>
        <w:t xml:space="preserve">- кәмелетке толмаған балаға (балаларға) меншік құқығында тиесілі ______________________ </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______________________</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кәмелетке толмаған баланың (балалардың) мүлкіне қатысты):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үкімет"шлюзі арқылы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xml:space="preserve">"__" __________20__ жыл 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60" w:id="52"/>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көрсетілетін қызмет стандарты</w:t>
      </w:r>
    </w:p>
    <w:bookmarkEnd w:id="5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балалардың мүлкіне иелік ету үшін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xml:space="preserve">
6) осы бұйрықпен бекітілген отбасы және балалар саласында мемлекеттік қызметті көрсету қағидаларына </w:t>
            </w:r>
            <w:r>
              <w:rPr>
                <w:rFonts w:ascii="Times New Roman"/>
                <w:b w:val="false"/>
                <w:i w:val="false"/>
                <w:color w:val="000000"/>
                <w:sz w:val="20"/>
              </w:rPr>
              <w:t>12-қосымшаға</w:t>
            </w:r>
            <w:r>
              <w:rPr>
                <w:rFonts w:ascii="Times New Roman"/>
                <w:b w:val="false"/>
                <w:i w:val="false"/>
                <w:color w:val="000000"/>
                <w:sz w:val="20"/>
              </w:rPr>
              <w:t xml:space="preserve">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1994 жылғы 27 желтоқсандағы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w:t>
      </w:r>
    </w:p>
    <w:p>
      <w:pPr>
        <w:spacing w:after="0"/>
        <w:ind w:left="0"/>
        <w:jc w:val="both"/>
      </w:pPr>
      <w:r>
        <w:rPr>
          <w:rFonts w:ascii="Times New Roman"/>
          <w:b w:val="false"/>
          <w:i w:val="false"/>
          <w:color w:val="000000"/>
          <w:sz w:val="28"/>
        </w:rPr>
        <w:t>басқармалары, аудандардағы, облыстық маңызы бар қалалардағы білім</w:t>
      </w:r>
    </w:p>
    <w:p>
      <w:pPr>
        <w:spacing w:after="0"/>
        <w:ind w:left="0"/>
        <w:jc w:val="both"/>
      </w:pPr>
      <w:r>
        <w:rPr>
          <w:rFonts w:ascii="Times New Roman"/>
          <w:b w:val="false"/>
          <w:i w:val="false"/>
          <w:color w:val="000000"/>
          <w:sz w:val="28"/>
        </w:rPr>
        <w:t>бөлімдері ___________ жылы туған кәмелетке толмаған ______________</w:t>
      </w:r>
    </w:p>
    <w:p>
      <w:pPr>
        <w:spacing w:after="0"/>
        <w:ind w:left="0"/>
        <w:jc w:val="both"/>
      </w:pPr>
      <w:r>
        <w:rPr>
          <w:rFonts w:ascii="Times New Roman"/>
          <w:b w:val="false"/>
          <w:i w:val="false"/>
          <w:color w:val="000000"/>
          <w:sz w:val="28"/>
        </w:rPr>
        <w:t>(баланың Т.А.Ә. (бар болғанда), туған жылы) заңды өкіл(дер)і (ата-аналары</w:t>
      </w:r>
    </w:p>
    <w:p>
      <w:pPr>
        <w:spacing w:after="0"/>
        <w:ind w:left="0"/>
        <w:jc w:val="both"/>
      </w:pPr>
      <w:r>
        <w:rPr>
          <w:rFonts w:ascii="Times New Roman"/>
          <w:b w:val="false"/>
          <w:i w:val="false"/>
          <w:color w:val="000000"/>
          <w:sz w:val="28"/>
        </w:rPr>
        <w:t xml:space="preserve"> (ата-анасы), қорғаншысы немесе қамқоршысы, патронат тәрбиешісі және</w:t>
      </w:r>
    </w:p>
    <w:p>
      <w:pPr>
        <w:spacing w:after="0"/>
        <w:ind w:left="0"/>
        <w:jc w:val="both"/>
      </w:pPr>
      <w:r>
        <w:rPr>
          <w:rFonts w:ascii="Times New Roman"/>
          <w:b w:val="false"/>
          <w:i w:val="false"/>
          <w:color w:val="000000"/>
          <w:sz w:val="28"/>
        </w:rPr>
        <w:t xml:space="preserve"> оларды алмастырушы басқа адамдар) </w:t>
      </w:r>
    </w:p>
    <w:p>
      <w:pPr>
        <w:spacing w:after="0"/>
        <w:ind w:left="0"/>
        <w:jc w:val="both"/>
      </w:pPr>
      <w:r>
        <w:rPr>
          <w:rFonts w:ascii="Times New Roman"/>
          <w:b w:val="false"/>
          <w:i w:val="false"/>
          <w:color w:val="000000"/>
          <w:sz w:val="28"/>
        </w:rPr>
        <w:t xml:space="preserve">____________________ жылы туған, ___________________ </w:t>
      </w:r>
    </w:p>
    <w:p>
      <w:pPr>
        <w:spacing w:after="0"/>
        <w:ind w:left="0"/>
        <w:jc w:val="both"/>
      </w:pPr>
      <w:r>
        <w:rPr>
          <w:rFonts w:ascii="Times New Roman"/>
          <w:b w:val="false"/>
          <w:i w:val="false"/>
          <w:color w:val="000000"/>
          <w:sz w:val="28"/>
        </w:rPr>
        <w:t xml:space="preserve">(өтініш берушінің Т.А.Ә. (бар болғанда) (жеке куәлік </w:t>
      </w:r>
    </w:p>
    <w:p>
      <w:pPr>
        <w:spacing w:after="0"/>
        <w:ind w:left="0"/>
        <w:jc w:val="both"/>
      </w:pPr>
      <w:r>
        <w:rPr>
          <w:rFonts w:ascii="Times New Roman"/>
          <w:b w:val="false"/>
          <w:i w:val="false"/>
          <w:color w:val="000000"/>
          <w:sz w:val="28"/>
        </w:rPr>
        <w:t>№_____ _____ жылы ___________ берілген) бойынша кәмелетке толмаған</w:t>
      </w:r>
    </w:p>
    <w:p>
      <w:pPr>
        <w:spacing w:after="0"/>
        <w:ind w:left="0"/>
        <w:jc w:val="both"/>
      </w:pPr>
      <w:r>
        <w:rPr>
          <w:rFonts w:ascii="Times New Roman"/>
          <w:b w:val="false"/>
          <w:i w:val="false"/>
          <w:color w:val="000000"/>
          <w:sz w:val="28"/>
        </w:rPr>
        <w:t xml:space="preserve">баланың (балалардың) ___________________________________ түріндегі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мүлкіне заңнамаға сәйкес тиесілі инвестициялық кірістермен, өсімпұлдармен</w:t>
      </w:r>
    </w:p>
    <w:p>
      <w:pPr>
        <w:spacing w:after="0"/>
        <w:ind w:left="0"/>
        <w:jc w:val="both"/>
      </w:pPr>
      <w:r>
        <w:rPr>
          <w:rFonts w:ascii="Times New Roman"/>
          <w:b w:val="false"/>
          <w:i w:val="false"/>
          <w:color w:val="000000"/>
          <w:sz w:val="28"/>
        </w:rPr>
        <w:t xml:space="preserve">және өзге де түсімдермен, нотариус берген (мемлекеттік лицензия № ____  </w:t>
      </w:r>
    </w:p>
    <w:p>
      <w:pPr>
        <w:spacing w:after="0"/>
        <w:ind w:left="0"/>
        <w:jc w:val="both"/>
      </w:pPr>
      <w:r>
        <w:rPr>
          <w:rFonts w:ascii="Times New Roman"/>
          <w:b w:val="false"/>
          <w:i w:val="false"/>
          <w:color w:val="000000"/>
          <w:sz w:val="28"/>
        </w:rPr>
        <w:t xml:space="preserve">________ жылы берілген ___________) ______ жылғы заң/өсиет бойынша  </w:t>
      </w:r>
    </w:p>
    <w:p>
      <w:pPr>
        <w:spacing w:after="0"/>
        <w:ind w:left="0"/>
        <w:jc w:val="both"/>
      </w:pPr>
      <w:r>
        <w:rPr>
          <w:rFonts w:ascii="Times New Roman"/>
          <w:b w:val="false"/>
          <w:i w:val="false"/>
          <w:color w:val="000000"/>
          <w:sz w:val="28"/>
        </w:rPr>
        <w:t xml:space="preserve">мұраға құқық туралы куәлікке сәйкес, _______________________________  </w:t>
      </w:r>
    </w:p>
    <w:p>
      <w:pPr>
        <w:spacing w:after="0"/>
        <w:ind w:left="0"/>
        <w:jc w:val="both"/>
      </w:pPr>
      <w:r>
        <w:rPr>
          <w:rFonts w:ascii="Times New Roman"/>
          <w:b w:val="false"/>
          <w:i w:val="false"/>
          <w:color w:val="000000"/>
          <w:sz w:val="28"/>
        </w:rPr>
        <w:t xml:space="preserve">
                                                                              (мұра қалдырушының </w:t>
      </w:r>
    </w:p>
    <w:p>
      <w:pPr>
        <w:spacing w:after="0"/>
        <w:ind w:left="0"/>
        <w:jc w:val="both"/>
      </w:pPr>
      <w:r>
        <w:rPr>
          <w:rFonts w:ascii="Times New Roman"/>
          <w:b w:val="false"/>
          <w:i w:val="false"/>
          <w:color w:val="000000"/>
          <w:sz w:val="28"/>
        </w:rPr>
        <w:t xml:space="preserve">Т.А.Ә.  (бар болса) салымшының қайтыс болуына байланысты ________________  </w:t>
      </w:r>
    </w:p>
    <w:p>
      <w:pPr>
        <w:spacing w:after="0"/>
        <w:ind w:left="0"/>
        <w:jc w:val="both"/>
      </w:pPr>
      <w:r>
        <w:rPr>
          <w:rFonts w:ascii="Times New Roman"/>
          <w:b w:val="false"/>
          <w:i w:val="false"/>
          <w:color w:val="000000"/>
          <w:sz w:val="28"/>
        </w:rPr>
        <w:t>мақсатында __________________________________ мәміле түрін көрсету</w:t>
      </w:r>
    </w:p>
    <w:p>
      <w:pPr>
        <w:spacing w:after="0"/>
        <w:ind w:left="0"/>
        <w:jc w:val="both"/>
      </w:pPr>
      <w:r>
        <w:rPr>
          <w:rFonts w:ascii="Times New Roman"/>
          <w:b w:val="false"/>
          <w:i w:val="false"/>
          <w:color w:val="000000"/>
          <w:sz w:val="28"/>
        </w:rPr>
        <w:t xml:space="preserve">                       (анықтама берілетін ұйым атауы)</w:t>
      </w:r>
    </w:p>
    <w:p>
      <w:pPr>
        <w:spacing w:after="0"/>
        <w:ind w:left="0"/>
        <w:jc w:val="both"/>
      </w:pPr>
      <w:r>
        <w:rPr>
          <w:rFonts w:ascii="Times New Roman"/>
          <w:b w:val="false"/>
          <w:i w:val="false"/>
          <w:color w:val="000000"/>
          <w:sz w:val="28"/>
        </w:rPr>
        <w:t>иелік етуге рұқсат береді.</w:t>
      </w:r>
    </w:p>
    <w:p>
      <w:pPr>
        <w:spacing w:after="0"/>
        <w:ind w:left="0"/>
        <w:jc w:val="both"/>
      </w:pPr>
      <w:r>
        <w:rPr>
          <w:rFonts w:ascii="Times New Roman"/>
          <w:b w:val="false"/>
          <w:i w:val="false"/>
          <w:color w:val="000000"/>
          <w:sz w:val="28"/>
        </w:rPr>
        <w:t>Анықтама алған күннен бастап он жұмыс күні ішінде жарамды.</w:t>
      </w:r>
    </w:p>
    <w:p>
      <w:pPr>
        <w:spacing w:after="0"/>
        <w:ind w:left="0"/>
        <w:jc w:val="both"/>
      </w:pPr>
      <w:r>
        <w:rPr>
          <w:rFonts w:ascii="Times New Roman"/>
          <w:b w:val="false"/>
          <w:i w:val="false"/>
          <w:color w:val="000000"/>
          <w:sz w:val="28"/>
        </w:rPr>
        <w:t xml:space="preserve">Басшысы                   _______________ _____________________  </w:t>
      </w:r>
    </w:p>
    <w:p>
      <w:pPr>
        <w:spacing w:after="0"/>
        <w:ind w:left="0"/>
        <w:jc w:val="both"/>
      </w:pPr>
      <w:r>
        <w:rPr>
          <w:rFonts w:ascii="Times New Roman"/>
          <w:b w:val="false"/>
          <w:i w:val="false"/>
          <w:color w:val="000000"/>
          <w:sz w:val="28"/>
        </w:rPr>
        <w:t xml:space="preserve">                                           (қолы)              (Т.А.Ә. (бар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4"/>
    <w:bookmarkStart w:name="z65" w:id="55"/>
    <w:p>
      <w:pPr>
        <w:spacing w:after="0"/>
        <w:ind w:left="0"/>
        <w:jc w:val="left"/>
      </w:pPr>
      <w:r>
        <w:rPr>
          <w:rFonts w:ascii="Times New Roman"/>
          <w:b/>
          <w:i w:val="false"/>
          <w:color w:val="000000"/>
        </w:rPr>
        <w:t xml:space="preserve"> 1-тарау. Жалпы ережелер</w:t>
      </w:r>
    </w:p>
    <w:bookmarkEnd w:id="55"/>
    <w:bookmarkStart w:name="z66" w:id="56"/>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left"/>
      </w:pPr>
      <w:r>
        <w:rPr>
          <w:rFonts w:ascii="Times New Roman"/>
          <w:b/>
          <w:i w:val="false"/>
          <w:color w:val="000000"/>
        </w:rPr>
        <w:t xml:space="preserve"> 2-тарау. Мемлекеттік қызмет көрсету тәртібі</w:t>
      </w:r>
    </w:p>
    <w:bookmarkEnd w:id="57"/>
    <w:bookmarkStart w:name="z69" w:id="58"/>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8"/>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9"/>
    <w:bookmarkStart w:name="z71" w:id="60"/>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60"/>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4"/>
    <w:bookmarkStart w:name="z352" w:id="65"/>
    <w:p>
      <w:pPr>
        <w:spacing w:after="0"/>
        <w:ind w:left="0"/>
        <w:jc w:val="both"/>
      </w:pPr>
      <w:r>
        <w:rPr>
          <w:rFonts w:ascii="Times New Roman"/>
          <w:b w:val="false"/>
          <w:i w:val="false"/>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отбасына қорғаншылыққа (қамқоршылыққа) орналастыруға келісімін ресімдейді.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бұйрық (бұдан әрі – бұйрық) шығарады.</w:t>
      </w:r>
    </w:p>
    <w:bookmarkEnd w:id="66"/>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7"/>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7"/>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68"/>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68"/>
    <w:bookmarkStart w:name="z365" w:id="69"/>
    <w:p>
      <w:pPr>
        <w:spacing w:after="0"/>
        <w:ind w:left="0"/>
        <w:jc w:val="both"/>
      </w:pPr>
      <w:r>
        <w:rPr>
          <w:rFonts w:ascii="Times New Roman"/>
          <w:b w:val="false"/>
          <w:i w:val="false"/>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0"/>
    <w:bookmarkStart w:name="z353" w:id="71"/>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71"/>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2"/>
    <w:bookmarkStart w:name="z84" w:id="73"/>
    <w:p>
      <w:pPr>
        <w:spacing w:after="0"/>
        <w:ind w:left="0"/>
        <w:jc w:val="both"/>
      </w:pPr>
      <w:r>
        <w:rPr>
          <w:rFonts w:ascii="Times New Roman"/>
          <w:b w:val="false"/>
          <w:i w:val="false"/>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4"/>
    <w:p>
      <w:pPr>
        <w:spacing w:after="0"/>
        <w:ind w:left="0"/>
        <w:jc w:val="both"/>
      </w:pPr>
      <w:r>
        <w:rPr>
          <w:rFonts w:ascii="Times New Roman"/>
          <w:b w:val="false"/>
          <w:i w:val="false"/>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22-тармақтағы 22 деген нөмір 18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(баланың Т.А.Ә.(бар болғанда) туған жылын, туу туралы куәлігінің № көрсету)</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 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қамқоршылық немесе</w:t>
            </w:r>
            <w:r>
              <w:br/>
            </w:r>
            <w:r>
              <w:rPr>
                <w:rFonts w:ascii="Times New Roman"/>
                <w:b w:val="false"/>
                <w:i w:val="false"/>
                <w:color w:val="000000"/>
                <w:sz w:val="20"/>
              </w:rPr>
              <w:t>қорғаншылық белгілеу"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89" w:id="76"/>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"Азаматтық хал актілері жазбаларын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w:t>
            </w:r>
            <w:r>
              <w:rPr>
                <w:rFonts w:ascii="Times New Roman"/>
                <w:b w:val="false"/>
                <w:i w:val="false"/>
                <w:color w:val="000000"/>
                <w:sz w:val="20"/>
              </w:rPr>
              <w:t>бұйрығымен</w:t>
            </w:r>
            <w:r>
              <w:rPr>
                <w:rFonts w:ascii="Times New Roman"/>
                <w:b w:val="false"/>
                <w:i w:val="false"/>
                <w:color w:val="000000"/>
                <w:sz w:val="20"/>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жағдайда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xml:space="preserve">
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xml:space="preserve">
Қазақстан Республикасының "Неке (ерлі-зайыптылық) және отбасы туралы" кодексінің 122-бабының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қорғаншылықты немесе қамқоршылықты белгілеуге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w:t>
            </w:r>
            <w:r>
              <w:rPr>
                <w:rFonts w:ascii="Times New Roman"/>
                <w:b w:val="false"/>
                <w:i w:val="false"/>
                <w:color w:val="000000"/>
                <w:sz w:val="20"/>
              </w:rPr>
              <w:t>4-тармағында</w:t>
            </w:r>
            <w:r>
              <w:rPr>
                <w:rFonts w:ascii="Times New Roman"/>
                <w:b w:val="false"/>
                <w:i w:val="false"/>
                <w:color w:val="000000"/>
                <w:sz w:val="20"/>
              </w:rPr>
              <w:t xml:space="preserve">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xml:space="preserve">
15)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7"/>
    <w:p>
      <w:pPr>
        <w:spacing w:after="0"/>
        <w:ind w:left="0"/>
        <w:jc w:val="left"/>
      </w:pPr>
      <w:r>
        <w:rPr>
          <w:rFonts w:ascii="Times New Roman"/>
          <w:b/>
          <w:i w:val="false"/>
          <w:color w:val="000000"/>
        </w:rPr>
        <w:t xml:space="preserve"> Құжаттарды қабылдаудан бас тарту туралы қолхат</w:t>
      </w:r>
    </w:p>
    <w:bookmarkEnd w:id="7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 </w:t>
            </w:r>
            <w:r>
              <w:br/>
            </w:r>
            <w:r>
              <w:rPr>
                <w:rFonts w:ascii="Times New Roman"/>
                <w:b w:val="false"/>
                <w:i w:val="false"/>
                <w:color w:val="000000"/>
                <w:sz w:val="20"/>
              </w:rPr>
              <w:t>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 жылғы "__" </w:t>
            </w:r>
            <w:r>
              <w:br/>
            </w:r>
            <w:r>
              <w:rPr>
                <w:rFonts w:ascii="Times New Roman"/>
                <w:b w:val="false"/>
                <w:i w:val="false"/>
                <w:color w:val="000000"/>
                <w:sz w:val="20"/>
              </w:rPr>
              <w:t>______________</w:t>
            </w:r>
            <w:r>
              <w:br/>
            </w:r>
            <w:r>
              <w:rPr>
                <w:rFonts w:ascii="Times New Roman"/>
                <w:b w:val="false"/>
                <w:i w:val="false"/>
                <w:color w:val="000000"/>
                <w:sz w:val="20"/>
              </w:rPr>
              <w:t>күні, қолы, мөрдің орны</w:t>
            </w:r>
          </w:p>
        </w:tc>
      </w:tr>
    </w:tbl>
    <w:bookmarkStart w:name="z93" w:id="78"/>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8"/>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туған жылы) тұрғын үй-тұрмыстық жағдайлары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xml:space="preserve">
      2. Тұрғын үй-тұрмыстық жағдайларының жалпы сипаттамасы Тұрғын үйді пайдалану </w:t>
      </w:r>
    </w:p>
    <w:p>
      <w:pPr>
        <w:spacing w:after="0"/>
        <w:ind w:left="0"/>
        <w:jc w:val="both"/>
      </w:pPr>
      <w:r>
        <w:rPr>
          <w:rFonts w:ascii="Times New Roman"/>
          <w:b w:val="false"/>
          <w:i w:val="false"/>
          <w:color w:val="000000"/>
          <w:sz w:val="28"/>
        </w:rPr>
        <w:t>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Жалпы көлемі __________ (ш.м.) тұрғын көлемі ___________ (ш.м.) Тұрғын </w:t>
      </w:r>
    </w:p>
    <w:p>
      <w:pPr>
        <w:spacing w:after="0"/>
        <w:ind w:left="0"/>
        <w:jc w:val="both"/>
      </w:pPr>
      <w:r>
        <w:rPr>
          <w:rFonts w:ascii="Times New Roman"/>
          <w:b w:val="false"/>
          <w:i w:val="false"/>
          <w:color w:val="000000"/>
          <w:sz w:val="28"/>
        </w:rPr>
        <w:t xml:space="preserve">
      бөлмелердің саны 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w:t>
      </w:r>
    </w:p>
    <w:p>
      <w:pPr>
        <w:spacing w:after="0"/>
        <w:ind w:left="0"/>
        <w:jc w:val="both"/>
      </w:pPr>
      <w:r>
        <w:rPr>
          <w:rFonts w:ascii="Times New Roman"/>
          <w:b w:val="false"/>
          <w:i w:val="false"/>
          <w:color w:val="000000"/>
          <w:sz w:val="28"/>
        </w:rPr>
        <w:t xml:space="preserve">
      (абаттандырылған, абаттандырылмаған, ішінара жайлы) Санитариялық-гигиеналық </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(жақсы, қанағаттанарлық, қанағаттанарлықсыз) </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 сабақ </w:t>
      </w:r>
    </w:p>
    <w:p>
      <w:pPr>
        <w:spacing w:after="0"/>
        <w:ind w:left="0"/>
        <w:jc w:val="both"/>
      </w:pPr>
      <w:r>
        <w:rPr>
          <w:rFonts w:ascii="Times New Roman"/>
          <w:b w:val="false"/>
          <w:i w:val="false"/>
          <w:color w:val="000000"/>
          <w:sz w:val="28"/>
        </w:rPr>
        <w:t>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xml:space="preserve">
       (баланы (балаларды) отбасына қабылдауға тілек білдірген тұлғалардың Т.А.Ә </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9"/>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79"/>
    <w:p>
      <w:pPr>
        <w:spacing w:after="0"/>
        <w:ind w:left="0"/>
        <w:jc w:val="both"/>
      </w:pPr>
      <w:r>
        <w:rPr>
          <w:rFonts w:ascii="Times New Roman"/>
          <w:b w:val="false"/>
          <w:i w:val="false"/>
          <w:color w:val="000000"/>
          <w:sz w:val="28"/>
        </w:rPr>
        <w:t>
      № ____________ "___" __________ 20____ жыл</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__________________________________________________ өтінішінің (Т.А.Ә.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Т.А.Ә. (бар болғанда),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Иелігіндегі тұрғын үйі _________________________ бекітілсін. </w:t>
      </w:r>
    </w:p>
    <w:p>
      <w:pPr>
        <w:spacing w:after="0"/>
        <w:ind w:left="0"/>
        <w:jc w:val="both"/>
      </w:pPr>
      <w:r>
        <w:rPr>
          <w:rFonts w:ascii="Times New Roman"/>
          <w:b w:val="false"/>
          <w:i w:val="false"/>
          <w:color w:val="000000"/>
          <w:sz w:val="28"/>
        </w:rPr>
        <w:t xml:space="preserve">
      _________________________________________________________ басшысы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                   _____________ </w:t>
      </w:r>
    </w:p>
    <w:p>
      <w:pPr>
        <w:spacing w:after="0"/>
        <w:ind w:left="0"/>
        <w:jc w:val="both"/>
      </w:pPr>
      <w:r>
        <w:rPr>
          <w:rFonts w:ascii="Times New Roman"/>
          <w:b w:val="false"/>
          <w:i w:val="false"/>
          <w:color w:val="000000"/>
          <w:sz w:val="28"/>
        </w:rPr>
        <w:t xml:space="preserve">
      (Т.А.Ә.(бар болғанда))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0"/>
    <w:bookmarkStart w:name="z98" w:id="81"/>
    <w:p>
      <w:pPr>
        <w:spacing w:after="0"/>
        <w:ind w:left="0"/>
        <w:jc w:val="left"/>
      </w:pPr>
      <w:r>
        <w:rPr>
          <w:rFonts w:ascii="Times New Roman"/>
          <w:b/>
          <w:i w:val="false"/>
          <w:color w:val="000000"/>
        </w:rPr>
        <w:t xml:space="preserve"> 1-тарау. Жалпы ережелер</w:t>
      </w:r>
    </w:p>
    <w:bookmarkEnd w:id="81"/>
    <w:bookmarkStart w:name="z99" w:id="82"/>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83"/>
    <w:p>
      <w:pPr>
        <w:spacing w:after="0"/>
        <w:ind w:left="0"/>
        <w:jc w:val="left"/>
      </w:pPr>
      <w:r>
        <w:rPr>
          <w:rFonts w:ascii="Times New Roman"/>
          <w:b/>
          <w:i w:val="false"/>
          <w:color w:val="000000"/>
        </w:rPr>
        <w:t xml:space="preserve"> 2-тарау. Мемлекеттік қызмет көрсету тәртібі</w:t>
      </w:r>
    </w:p>
    <w:bookmarkEnd w:id="83"/>
    <w:bookmarkStart w:name="z102" w:id="84"/>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85"/>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5"/>
    <w:bookmarkStart w:name="z104" w:id="86"/>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8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7"/>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87"/>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8"/>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9"/>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8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90"/>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0"/>
    <w:bookmarkStart w:name="z110" w:id="91"/>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1"/>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111" w:id="92"/>
    <w:p>
      <w:pPr>
        <w:spacing w:after="0"/>
        <w:ind w:left="0"/>
        <w:jc w:val="both"/>
      </w:pPr>
      <w:r>
        <w:rPr>
          <w:rFonts w:ascii="Times New Roman"/>
          <w:b w:val="false"/>
          <w:i w:val="false"/>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bookmarkEnd w:id="92"/>
    <w:bookmarkStart w:name="z354" w:id="93"/>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93"/>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4"/>
    <w:bookmarkStart w:name="z113" w:id="95"/>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96"/>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6" w:id="97"/>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7"/>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 Әкесінің аты (бар болғанда) 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both"/>
      </w:pPr>
      <w:r>
        <w:rPr>
          <w:rFonts w:ascii="Times New Roman"/>
          <w:b w:val="false"/>
          <w:i w:val="false"/>
          <w:color w:val="000000"/>
          <w:sz w:val="28"/>
        </w:rPr>
        <w:t>
      ______________________________________ шешімі</w:t>
      </w:r>
    </w:p>
    <w:p>
      <w:pPr>
        <w:spacing w:after="0"/>
        <w:ind w:left="0"/>
        <w:jc w:val="both"/>
      </w:pPr>
      <w:r>
        <w:rPr>
          <w:rFonts w:ascii="Times New Roman"/>
          <w:b w:val="false"/>
          <w:i w:val="false"/>
          <w:color w:val="000000"/>
          <w:sz w:val="28"/>
        </w:rPr>
        <w:t xml:space="preserve">
      Қорғаншының немесе қамқоршының жеке басын куәландыратын құжаттың </w:t>
      </w:r>
    </w:p>
    <w:p>
      <w:pPr>
        <w:spacing w:after="0"/>
        <w:ind w:left="0"/>
        <w:jc w:val="both"/>
      </w:pPr>
      <w:r>
        <w:rPr>
          <w:rFonts w:ascii="Times New Roman"/>
          <w:b w:val="false"/>
          <w:i w:val="false"/>
          <w:color w:val="000000"/>
          <w:sz w:val="28"/>
        </w:rPr>
        <w:t>
      түрі________________________________________________________________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w:t>
            </w:r>
            <w:r>
              <w:br/>
            </w:r>
            <w:r>
              <w:rPr>
                <w:rFonts w:ascii="Times New Roman"/>
                <w:b w:val="false"/>
                <w:i w:val="false"/>
                <w:color w:val="000000"/>
                <w:sz w:val="20"/>
              </w:rPr>
              <w:t xml:space="preserve">баланы (жетім балаларды) </w:t>
            </w:r>
            <w:r>
              <w:br/>
            </w:r>
            <w:r>
              <w:rPr>
                <w:rFonts w:ascii="Times New Roman"/>
                <w:b w:val="false"/>
                <w:i w:val="false"/>
                <w:color w:val="000000"/>
                <w:sz w:val="20"/>
              </w:rPr>
              <w:t xml:space="preserve">және 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18" w:id="98"/>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98"/>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p>
          <w:p>
            <w:pPr>
              <w:spacing w:after="20"/>
              <w:ind w:left="20"/>
              <w:jc w:val="both"/>
            </w:pPr>
            <w:r>
              <w:rPr>
                <w:rFonts w:ascii="Times New Roman"/>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pPr>
              <w:spacing w:after="20"/>
              <w:ind w:left="20"/>
              <w:jc w:val="both"/>
            </w:pPr>
            <w:r>
              <w:rPr>
                <w:rFonts w:ascii="Times New Roman"/>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pPr>
              <w:spacing w:after="20"/>
              <w:ind w:left="20"/>
              <w:jc w:val="both"/>
            </w:pPr>
            <w:r>
              <w:rPr>
                <w:rFonts w:ascii="Times New Roman"/>
                <w:b w:val="false"/>
                <w:i w:val="false"/>
                <w:color w:val="000000"/>
                <w:sz w:val="20"/>
              </w:rPr>
              <w:t>
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көшірмесі;</w:t>
            </w:r>
          </w:p>
          <w:p>
            <w:pPr>
              <w:spacing w:after="20"/>
              <w:ind w:left="20"/>
              <w:jc w:val="both"/>
            </w:pPr>
            <w:r>
              <w:rPr>
                <w:rFonts w:ascii="Times New Roman"/>
                <w:b w:val="false"/>
                <w:i w:val="false"/>
                <w:color w:val="000000"/>
                <w:sz w:val="20"/>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 Салыстырып тексеру үшін құжаттар түпнұсқада ұсынылады, кейін түпнұсқалары көрсетілетін қызметті алушыға қайтарылады;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номері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pPr>
              <w:spacing w:after="20"/>
              <w:ind w:left="20"/>
              <w:jc w:val="both"/>
            </w:pP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pPr>
              <w:spacing w:after="20"/>
              <w:ind w:left="20"/>
              <w:jc w:val="both"/>
            </w:pPr>
            <w:r>
              <w:rPr>
                <w:rFonts w:ascii="Times New Roman"/>
                <w:b w:val="false"/>
                <w:i w:val="false"/>
                <w:color w:val="000000"/>
                <w:sz w:val="20"/>
              </w:rPr>
              <w:t>
5)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pPr>
              <w:spacing w:after="20"/>
              <w:ind w:left="20"/>
              <w:jc w:val="both"/>
            </w:pPr>
            <w:r>
              <w:rPr>
                <w:rFonts w:ascii="Times New Roman"/>
                <w:b w:val="false"/>
                <w:i w:val="false"/>
                <w:color w:val="000000"/>
                <w:sz w:val="20"/>
              </w:rPr>
              <w:t>
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pPr>
              <w:spacing w:after="20"/>
              <w:ind w:left="20"/>
              <w:jc w:val="both"/>
            </w:pP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pPr>
              <w:spacing w:after="20"/>
              <w:ind w:left="20"/>
              <w:jc w:val="both"/>
            </w:pP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pPr>
              <w:spacing w:after="20"/>
              <w:ind w:left="20"/>
              <w:jc w:val="both"/>
            </w:pP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99"/>
    <w:p>
      <w:pPr>
        <w:spacing w:after="0"/>
        <w:ind w:left="0"/>
        <w:jc w:val="left"/>
      </w:pPr>
      <w:r>
        <w:rPr>
          <w:rFonts w:ascii="Times New Roman"/>
          <w:b/>
          <w:i w:val="false"/>
          <w:color w:val="000000"/>
        </w:rPr>
        <w:t xml:space="preserve"> Құжаттарды қабылдаудан бас тарту туралы қолхат</w:t>
      </w:r>
    </w:p>
    <w:bookmarkEnd w:id="9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w:t>
            </w:r>
            <w:r>
              <w:br/>
            </w:r>
            <w:r>
              <w:rPr>
                <w:rFonts w:ascii="Times New Roman"/>
                <w:b w:val="false"/>
                <w:i w:val="false"/>
                <w:color w:val="000000"/>
                <w:sz w:val="20"/>
              </w:rPr>
              <w:t xml:space="preserve">баланы (жетім балаларды)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0"/>
    <w:p>
      <w:pPr>
        <w:spacing w:after="0"/>
        <w:ind w:left="0"/>
        <w:jc w:val="left"/>
      </w:pPr>
      <w:r>
        <w:rPr>
          <w:rFonts w:ascii="Times New Roman"/>
          <w:b/>
          <w:i w:val="false"/>
          <w:color w:val="000000"/>
        </w:rPr>
        <w:t xml:space="preserve">   Қорғаншыға немесе қамқоршыға жетім баланы (жетім балаларды) және </w:t>
      </w:r>
      <w:r>
        <w:br/>
      </w:r>
      <w:r>
        <w:rPr>
          <w:rFonts w:ascii="Times New Roman"/>
          <w:b/>
          <w:i w:val="false"/>
          <w:color w:val="000000"/>
        </w:rPr>
        <w:t xml:space="preserve">ата-анасының қамқорлығынсыз қалған баланы (балаларды) асырап-бағуға </w:t>
      </w:r>
      <w:r>
        <w:br/>
      </w:r>
      <w:r>
        <w:rPr>
          <w:rFonts w:ascii="Times New Roman"/>
          <w:b/>
          <w:i w:val="false"/>
          <w:color w:val="000000"/>
        </w:rPr>
        <w:t xml:space="preserve">                           жәрдемақы тағайындау туралы шешім</w:t>
      </w:r>
    </w:p>
    <w:bookmarkEnd w:id="100"/>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 ___ жыл</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Істің № _______</w:t>
      </w:r>
    </w:p>
    <w:p>
      <w:pPr>
        <w:spacing w:after="0"/>
        <w:ind w:left="0"/>
        <w:jc w:val="both"/>
      </w:pPr>
      <w:r>
        <w:rPr>
          <w:rFonts w:ascii="Times New Roman"/>
          <w:b w:val="false"/>
          <w:i w:val="false"/>
          <w:color w:val="000000"/>
          <w:sz w:val="28"/>
        </w:rPr>
        <w:t xml:space="preserve">Азамат (ша)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Жүгінген күні ______________________________________________________</w:t>
      </w:r>
    </w:p>
    <w:p>
      <w:pPr>
        <w:spacing w:after="0"/>
        <w:ind w:left="0"/>
        <w:jc w:val="both"/>
      </w:pPr>
      <w:r>
        <w:rPr>
          <w:rFonts w:ascii="Times New Roman"/>
          <w:b w:val="false"/>
          <w:i w:val="false"/>
          <w:color w:val="000000"/>
          <w:sz w:val="28"/>
        </w:rPr>
        <w:t>Баланың туу туралы куәлігі (туу туралы актінің жазылуы)</w:t>
      </w:r>
    </w:p>
    <w:p>
      <w:pPr>
        <w:spacing w:after="0"/>
        <w:ind w:left="0"/>
        <w:jc w:val="both"/>
      </w:pPr>
      <w:r>
        <w:rPr>
          <w:rFonts w:ascii="Times New Roman"/>
          <w:b w:val="false"/>
          <w:i w:val="false"/>
          <w:color w:val="000000"/>
          <w:sz w:val="28"/>
        </w:rPr>
        <w:t>№ _____________ берген күні _____________________________ баланың туу</w:t>
      </w:r>
    </w:p>
    <w:p>
      <w:pPr>
        <w:spacing w:after="0"/>
        <w:ind w:left="0"/>
        <w:jc w:val="both"/>
      </w:pPr>
      <w:r>
        <w:rPr>
          <w:rFonts w:ascii="Times New Roman"/>
          <w:b w:val="false"/>
          <w:i w:val="false"/>
          <w:color w:val="000000"/>
          <w:sz w:val="28"/>
        </w:rPr>
        <w:t>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Баланың Т.А.Ә. (бар болғанда) _______________________________________</w:t>
      </w:r>
    </w:p>
    <w:p>
      <w:pPr>
        <w:spacing w:after="0"/>
        <w:ind w:left="0"/>
        <w:jc w:val="both"/>
      </w:pPr>
      <w:r>
        <w:rPr>
          <w:rFonts w:ascii="Times New Roman"/>
          <w:b w:val="false"/>
          <w:i w:val="false"/>
          <w:color w:val="000000"/>
          <w:sz w:val="28"/>
        </w:rPr>
        <w:t>Баланың туған жылы _______________________________________________</w:t>
      </w:r>
    </w:p>
    <w:p>
      <w:pPr>
        <w:spacing w:after="0"/>
        <w:ind w:left="0"/>
        <w:jc w:val="both"/>
      </w:pPr>
      <w:r>
        <w:rPr>
          <w:rFonts w:ascii="Times New Roman"/>
          <w:b w:val="false"/>
          <w:i w:val="false"/>
          <w:color w:val="000000"/>
          <w:sz w:val="28"/>
        </w:rPr>
        <w:t>Органның қорғаншылық немесе қамқоршылық тағайындау туралы шешімі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Тағайындаған күні 20 ___ жылғы "___" _______________</w:t>
      </w:r>
    </w:p>
    <w:p>
      <w:pPr>
        <w:spacing w:after="0"/>
        <w:ind w:left="0"/>
        <w:jc w:val="both"/>
      </w:pPr>
      <w:r>
        <w:rPr>
          <w:rFonts w:ascii="Times New Roman"/>
          <w:b w:val="false"/>
          <w:i w:val="false"/>
          <w:color w:val="000000"/>
          <w:sz w:val="28"/>
        </w:rPr>
        <w:t xml:space="preserve">Белгіленген жәрдемақы сомасы 20__ ж. _________ дан 20__ ж. _________ ға </w:t>
      </w:r>
    </w:p>
    <w:p>
      <w:pPr>
        <w:spacing w:after="0"/>
        <w:ind w:left="0"/>
        <w:jc w:val="both"/>
      </w:pPr>
      <w:r>
        <w:rPr>
          <w:rFonts w:ascii="Times New Roman"/>
          <w:b w:val="false"/>
          <w:i w:val="false"/>
          <w:color w:val="000000"/>
          <w:sz w:val="28"/>
        </w:rPr>
        <w:t xml:space="preserve">дейін ____________________________________________ теңге сомасында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Баланың Т.А.Ә. (бар болғанда) _______________________________________</w:t>
      </w:r>
    </w:p>
    <w:p>
      <w:pPr>
        <w:spacing w:after="0"/>
        <w:ind w:left="0"/>
        <w:jc w:val="both"/>
      </w:pPr>
      <w:r>
        <w:rPr>
          <w:rFonts w:ascii="Times New Roman"/>
          <w:b w:val="false"/>
          <w:i w:val="false"/>
          <w:color w:val="000000"/>
          <w:sz w:val="28"/>
        </w:rPr>
        <w:t>жәрдемақы _______________ ден __________ ға дейін _________ теңге</w:t>
      </w:r>
    </w:p>
    <w:p>
      <w:pPr>
        <w:spacing w:after="0"/>
        <w:ind w:left="0"/>
        <w:jc w:val="both"/>
      </w:pPr>
      <w:r>
        <w:rPr>
          <w:rFonts w:ascii="Times New Roman"/>
          <w:b w:val="false"/>
          <w:i w:val="false"/>
          <w:color w:val="000000"/>
          <w:sz w:val="28"/>
        </w:rPr>
        <w:t xml:space="preserve">сомасында ________________________________________________________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Жәрдемақы тағайындаудан бас тарту себебі: ___________________________</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Басшы                           Т.А.Ә. (бар болғанда)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01"/>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01"/>
    <w:bookmarkStart w:name="z125" w:id="102"/>
    <w:p>
      <w:pPr>
        <w:spacing w:after="0"/>
        <w:ind w:left="0"/>
        <w:jc w:val="left"/>
      </w:pPr>
      <w:r>
        <w:rPr>
          <w:rFonts w:ascii="Times New Roman"/>
          <w:b/>
          <w:i w:val="false"/>
          <w:color w:val="000000"/>
        </w:rPr>
        <w:t xml:space="preserve"> 1-тарау. Жалпы ережелер</w:t>
      </w:r>
    </w:p>
    <w:bookmarkEnd w:id="102"/>
    <w:bookmarkStart w:name="z126" w:id="103"/>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104"/>
    <w:p>
      <w:pPr>
        <w:spacing w:after="0"/>
        <w:ind w:left="0"/>
        <w:jc w:val="left"/>
      </w:pPr>
      <w:r>
        <w:rPr>
          <w:rFonts w:ascii="Times New Roman"/>
          <w:b/>
          <w:i w:val="false"/>
          <w:color w:val="000000"/>
        </w:rPr>
        <w:t xml:space="preserve"> 2-тарау. Мемлекеттік қызмет көрсету тәртібі</w:t>
      </w:r>
    </w:p>
    <w:bookmarkEnd w:id="104"/>
    <w:bookmarkStart w:name="z129" w:id="105"/>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06"/>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06"/>
    <w:bookmarkStart w:name="z131" w:id="107"/>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08"/>
    <w:p>
      <w:pPr>
        <w:spacing w:after="0"/>
        <w:ind w:left="0"/>
        <w:jc w:val="both"/>
      </w:pPr>
      <w:r>
        <w:rPr>
          <w:rFonts w:ascii="Times New Roman"/>
          <w:b w:val="false"/>
          <w:i w:val="false"/>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10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09"/>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5" w:id="110"/>
    <w:p>
      <w:pPr>
        <w:spacing w:after="0"/>
        <w:ind w:left="0"/>
        <w:jc w:val="both"/>
      </w:pPr>
      <w:r>
        <w:rPr>
          <w:rFonts w:ascii="Times New Roman"/>
          <w:b w:val="false"/>
          <w:i w:val="false"/>
          <w:color w:val="000000"/>
          <w:sz w:val="28"/>
        </w:rPr>
        <w:t xml:space="preserve">
      7-1. Акт жасалғаннан кейін көрсетілетін қызметті беруші он жасқа толған баланың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оны патронаттық тәрбиеге беру туралы келісімін 2 (екі) жұмыс күні ішінде ресімдейді.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11"/>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 – шарт) жасасу туралы хабарлама дайындайды.</w:t>
      </w:r>
    </w:p>
    <w:bookmarkEnd w:id="111"/>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12"/>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13"/>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13"/>
    <w:bookmarkStart w:name="z138" w:id="114"/>
    <w:p>
      <w:pPr>
        <w:spacing w:after="0"/>
        <w:ind w:left="0"/>
        <w:jc w:val="both"/>
      </w:pPr>
      <w:r>
        <w:rPr>
          <w:rFonts w:ascii="Times New Roman"/>
          <w:b w:val="false"/>
          <w:i w:val="false"/>
          <w:color w:val="000000"/>
          <w:sz w:val="28"/>
        </w:rPr>
        <w:t>
      12. Құжаттарды қараудың, баланы (балаларды) патронаттық тәрбиелеуге берудің және оларды күтіп-бағуға ақшалай қаражат төлеуді тағайындаудың жалпы мерзімі не мемлекеттік қызмет көрсетуден бас тарту 10 (он) жұмыс күнін құрайды.</w:t>
      </w:r>
    </w:p>
    <w:bookmarkEnd w:id="114"/>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6" w:id="115"/>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15"/>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1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6"/>
    <w:bookmarkStart w:name="z140" w:id="117"/>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1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18"/>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(мекеменің атауы)</w:t>
            </w:r>
          </w:p>
        </w:tc>
      </w:tr>
    </w:tbl>
    <w:bookmarkStart w:name="z143" w:id="119"/>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19"/>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және 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45" w:id="120"/>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0"/>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 стандартының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xml:space="preserve">
2) порталда: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pPr>
              <w:spacing w:after="20"/>
              <w:ind w:left="20"/>
              <w:jc w:val="both"/>
            </w:pPr>
            <w:r>
              <w:rPr>
                <w:rFonts w:ascii="Times New Roman"/>
                <w:b w:val="false"/>
                <w:i w:val="false"/>
                <w:color w:val="000000"/>
                <w:sz w:val="20"/>
              </w:rPr>
              <w:t>
2) егер көрсетілетін қызметті алушы некеде тұрса оның жұбайының (зайыбының) нотариалды расталған келiсiмiнің электрондық көшірмесі;</w:t>
            </w:r>
          </w:p>
          <w:p>
            <w:pPr>
              <w:spacing w:after="20"/>
              <w:ind w:left="20"/>
              <w:jc w:val="both"/>
            </w:pPr>
            <w:r>
              <w:rPr>
                <w:rFonts w:ascii="Times New Roman"/>
                <w:b w:val="false"/>
                <w:i w:val="false"/>
                <w:color w:val="000000"/>
                <w:sz w:val="20"/>
              </w:rPr>
              <w:t>
3) "Азаматтық хал актілері жазбаларын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6) білімі туралы мәліметінің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xml:space="preserve">
Қазақстан Республикасының "Неке (ерлі-зайыптылық) және отбасы туралы" кодексінің 122-бабының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патронаттық тәрбиеге беруге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17)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патронаттық </w:t>
            </w:r>
            <w:r>
              <w:br/>
            </w:r>
            <w:r>
              <w:rPr>
                <w:rFonts w:ascii="Times New Roman"/>
                <w:b w:val="false"/>
                <w:i w:val="false"/>
                <w:color w:val="000000"/>
                <w:sz w:val="20"/>
              </w:rPr>
              <w:t xml:space="preserve">тәрбиелеуге беру және патронат </w:t>
            </w:r>
            <w:r>
              <w:br/>
            </w:r>
            <w:r>
              <w:rPr>
                <w:rFonts w:ascii="Times New Roman"/>
                <w:b w:val="false"/>
                <w:i w:val="false"/>
                <w:color w:val="000000"/>
                <w:sz w:val="20"/>
              </w:rPr>
              <w:t xml:space="preserve">тәрбиешiлерге берiлген баланы </w:t>
            </w:r>
            <w:r>
              <w:br/>
            </w:r>
            <w:r>
              <w:rPr>
                <w:rFonts w:ascii="Times New Roman"/>
                <w:b w:val="false"/>
                <w:i w:val="false"/>
                <w:color w:val="000000"/>
                <w:sz w:val="20"/>
              </w:rPr>
              <w:t xml:space="preserve">(балаларды) асырап-бағуға </w:t>
            </w:r>
            <w:r>
              <w:br/>
            </w:r>
            <w:r>
              <w:rPr>
                <w:rFonts w:ascii="Times New Roman"/>
                <w:b w:val="false"/>
                <w:i w:val="false"/>
                <w:color w:val="000000"/>
                <w:sz w:val="20"/>
              </w:rPr>
              <w:t xml:space="preserve">ақшалай қаражат төлеуді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басшысына</w:t>
            </w:r>
            <w:r>
              <w:br/>
            </w:r>
            <w:r>
              <w:rPr>
                <w:rFonts w:ascii="Times New Roman"/>
                <w:b w:val="false"/>
                <w:i w:val="false"/>
                <w:color w:val="000000"/>
                <w:sz w:val="20"/>
              </w:rPr>
              <w:t>(органның атауы)</w:t>
            </w:r>
          </w:p>
        </w:tc>
      </w:tr>
    </w:tbl>
    <w:bookmarkStart w:name="z147" w:id="121"/>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21"/>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Т.А.Ә. (бар болғанда), ЖСН)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туған күні)</w:t>
      </w:r>
    </w:p>
    <w:p>
      <w:pPr>
        <w:spacing w:after="0"/>
        <w:ind w:left="0"/>
        <w:jc w:val="both"/>
      </w:pPr>
      <w:r>
        <w:rPr>
          <w:rFonts w:ascii="Times New Roman"/>
          <w:b w:val="false"/>
          <w:i w:val="false"/>
          <w:color w:val="000000"/>
          <w:sz w:val="28"/>
        </w:rPr>
        <w:t>Баланы (балаларды) патронаттық тәрбиеге беру туралы шарт жасау үшін</w:t>
      </w:r>
    </w:p>
    <w:p>
      <w:pPr>
        <w:spacing w:after="0"/>
        <w:ind w:left="0"/>
        <w:jc w:val="both"/>
      </w:pPr>
      <w:r>
        <w:rPr>
          <w:rFonts w:ascii="Times New Roman"/>
          <w:b w:val="false"/>
          <w:i w:val="false"/>
          <w:color w:val="000000"/>
          <w:sz w:val="28"/>
        </w:rPr>
        <w:t xml:space="preserve">Сіз ____________________________________________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орналасқан 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w:t>
      </w:r>
    </w:p>
    <w:p>
      <w:pPr>
        <w:spacing w:after="0"/>
        <w:ind w:left="0"/>
        <w:jc w:val="both"/>
      </w:pPr>
      <w:r>
        <w:rPr>
          <w:rFonts w:ascii="Times New Roman"/>
          <w:b w:val="false"/>
          <w:i w:val="false"/>
          <w:color w:val="000000"/>
          <w:sz w:val="28"/>
        </w:rPr>
        <w:t>хабарласуыңыз қажет.</w:t>
      </w:r>
    </w:p>
    <w:p>
      <w:pPr>
        <w:spacing w:after="0"/>
        <w:ind w:left="0"/>
        <w:jc w:val="both"/>
      </w:pPr>
      <w:r>
        <w:rPr>
          <w:rFonts w:ascii="Times New Roman"/>
          <w:b w:val="false"/>
          <w:i w:val="false"/>
          <w:color w:val="000000"/>
          <w:sz w:val="28"/>
        </w:rPr>
        <w:t xml:space="preserve">Хабарлама жауапты тұлғаның ЭЦҚ расталған _________________________  </w:t>
      </w:r>
    </w:p>
    <w:p>
      <w:pPr>
        <w:spacing w:after="0"/>
        <w:ind w:left="0"/>
        <w:jc w:val="both"/>
      </w:pPr>
      <w:r>
        <w:rPr>
          <w:rFonts w:ascii="Times New Roman"/>
          <w:b w:val="false"/>
          <w:i w:val="false"/>
          <w:color w:val="000000"/>
          <w:sz w:val="28"/>
        </w:rPr>
        <w:t xml:space="preserve">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2"/>
    <w:p>
      <w:pPr>
        <w:spacing w:after="0"/>
        <w:ind w:left="0"/>
        <w:jc w:val="left"/>
      </w:pPr>
      <w:r>
        <w:rPr>
          <w:rFonts w:ascii="Times New Roman"/>
          <w:b/>
          <w:i w:val="false"/>
          <w:color w:val="000000"/>
        </w:rPr>
        <w:t xml:space="preserve"> Патронат тәрбиешілерге баланы (балаларды) күтіп-бағуға бөлінетін </w:t>
      </w:r>
      <w:r>
        <w:br/>
      </w:r>
      <w:r>
        <w:rPr>
          <w:rFonts w:ascii="Times New Roman"/>
          <w:b/>
          <w:i w:val="false"/>
          <w:color w:val="000000"/>
        </w:rPr>
        <w:t>ақша қаражатын тағайындау туралы шешім</w:t>
      </w:r>
    </w:p>
    <w:bookmarkEnd w:id="122"/>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(органның атауы)</w:t>
      </w:r>
    </w:p>
    <w:p>
      <w:pPr>
        <w:spacing w:after="0"/>
        <w:ind w:left="0"/>
        <w:jc w:val="both"/>
      </w:pPr>
      <w:r>
        <w:rPr>
          <w:rFonts w:ascii="Times New Roman"/>
          <w:b w:val="false"/>
          <w:i w:val="false"/>
          <w:color w:val="000000"/>
          <w:sz w:val="28"/>
        </w:rPr>
        <w:t>Істің № _______</w:t>
      </w:r>
    </w:p>
    <w:p>
      <w:pPr>
        <w:spacing w:after="0"/>
        <w:ind w:left="0"/>
        <w:jc w:val="both"/>
      </w:pPr>
      <w:r>
        <w:rPr>
          <w:rFonts w:ascii="Times New Roman"/>
          <w:b w:val="false"/>
          <w:i w:val="false"/>
          <w:color w:val="000000"/>
          <w:sz w:val="28"/>
        </w:rPr>
        <w:t xml:space="preserve">Азамат(ша)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w:t>
      </w:r>
    </w:p>
    <w:p>
      <w:pPr>
        <w:spacing w:after="0"/>
        <w:ind w:left="0"/>
        <w:jc w:val="both"/>
      </w:pPr>
      <w:r>
        <w:rPr>
          <w:rFonts w:ascii="Times New Roman"/>
          <w:b w:val="false"/>
          <w:i w:val="false"/>
          <w:color w:val="000000"/>
          <w:sz w:val="28"/>
        </w:rPr>
        <w:t>Жүгінген күні _______________________________________________________</w:t>
      </w:r>
    </w:p>
    <w:p>
      <w:pPr>
        <w:spacing w:after="0"/>
        <w:ind w:left="0"/>
        <w:jc w:val="both"/>
      </w:pPr>
      <w:r>
        <w:rPr>
          <w:rFonts w:ascii="Times New Roman"/>
          <w:b w:val="false"/>
          <w:i w:val="false"/>
          <w:color w:val="000000"/>
          <w:sz w:val="28"/>
        </w:rPr>
        <w:t>Баланың туу туралы куәлігі (туу туралы актінің жазылуы)</w:t>
      </w:r>
    </w:p>
    <w:p>
      <w:pPr>
        <w:spacing w:after="0"/>
        <w:ind w:left="0"/>
        <w:jc w:val="both"/>
      </w:pPr>
      <w:r>
        <w:rPr>
          <w:rFonts w:ascii="Times New Roman"/>
          <w:b w:val="false"/>
          <w:i w:val="false"/>
          <w:color w:val="000000"/>
          <w:sz w:val="28"/>
        </w:rPr>
        <w:t xml:space="preserve">№ _____________ берген күні _____________________________ баланың туу </w:t>
      </w:r>
    </w:p>
    <w:p>
      <w:pPr>
        <w:spacing w:after="0"/>
        <w:ind w:left="0"/>
        <w:jc w:val="both"/>
      </w:pPr>
      <w:r>
        <w:rPr>
          <w:rFonts w:ascii="Times New Roman"/>
          <w:b w:val="false"/>
          <w:i w:val="false"/>
          <w:color w:val="000000"/>
          <w:sz w:val="28"/>
        </w:rPr>
        <w:t xml:space="preserve">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Баланың тегі, аты, әкесінің аты (бар болғанда) ___________________________</w:t>
      </w:r>
    </w:p>
    <w:p>
      <w:pPr>
        <w:spacing w:after="0"/>
        <w:ind w:left="0"/>
        <w:jc w:val="both"/>
      </w:pPr>
      <w:r>
        <w:rPr>
          <w:rFonts w:ascii="Times New Roman"/>
          <w:b w:val="false"/>
          <w:i w:val="false"/>
          <w:color w:val="000000"/>
          <w:sz w:val="28"/>
        </w:rPr>
        <w:t>Баланың туған жылы ________________________________________________</w:t>
      </w:r>
    </w:p>
    <w:p>
      <w:pPr>
        <w:spacing w:after="0"/>
        <w:ind w:left="0"/>
        <w:jc w:val="both"/>
      </w:pPr>
      <w:r>
        <w:rPr>
          <w:rFonts w:ascii="Times New Roman"/>
          <w:b w:val="false"/>
          <w:i w:val="false"/>
          <w:color w:val="000000"/>
          <w:sz w:val="28"/>
        </w:rPr>
        <w:t>Патронаттық тәрбиеге баланы беру туралы шарт _________________________</w:t>
      </w:r>
    </w:p>
    <w:p>
      <w:pPr>
        <w:spacing w:after="0"/>
        <w:ind w:left="0"/>
        <w:jc w:val="both"/>
      </w:pPr>
      <w:r>
        <w:rPr>
          <w:rFonts w:ascii="Times New Roman"/>
          <w:b w:val="false"/>
          <w:i w:val="false"/>
          <w:color w:val="000000"/>
          <w:sz w:val="28"/>
        </w:rPr>
        <w:t>Бекітілген күні 20 ___ жылғы "___" ______________</w:t>
      </w:r>
    </w:p>
    <w:p>
      <w:pPr>
        <w:spacing w:after="0"/>
        <w:ind w:left="0"/>
        <w:jc w:val="both"/>
      </w:pPr>
      <w:r>
        <w:rPr>
          <w:rFonts w:ascii="Times New Roman"/>
          <w:b w:val="false"/>
          <w:i w:val="false"/>
          <w:color w:val="000000"/>
          <w:sz w:val="28"/>
        </w:rPr>
        <w:t>Белгіленген жәрдемақы сомасы</w:t>
      </w:r>
    </w:p>
    <w:p>
      <w:pPr>
        <w:spacing w:after="0"/>
        <w:ind w:left="0"/>
        <w:jc w:val="both"/>
      </w:pPr>
      <w:r>
        <w:rPr>
          <w:rFonts w:ascii="Times New Roman"/>
          <w:b w:val="false"/>
          <w:i w:val="false"/>
          <w:color w:val="000000"/>
          <w:sz w:val="28"/>
        </w:rPr>
        <w:t xml:space="preserve">20____ жылғы "___" ____________ 20____ жылғы "___" ____________ дейін </w:t>
      </w:r>
    </w:p>
    <w:p>
      <w:pPr>
        <w:spacing w:after="0"/>
        <w:ind w:left="0"/>
        <w:jc w:val="both"/>
      </w:pPr>
      <w:r>
        <w:rPr>
          <w:rFonts w:ascii="Times New Roman"/>
          <w:b w:val="false"/>
          <w:i w:val="false"/>
          <w:color w:val="000000"/>
          <w:sz w:val="28"/>
        </w:rPr>
        <w:t>_____________ теңге сомасында  (жазбаша)</w:t>
      </w:r>
    </w:p>
    <w:p>
      <w:pPr>
        <w:spacing w:after="0"/>
        <w:ind w:left="0"/>
        <w:jc w:val="both"/>
      </w:pPr>
      <w:r>
        <w:rPr>
          <w:rFonts w:ascii="Times New Roman"/>
          <w:b w:val="false"/>
          <w:i w:val="false"/>
          <w:color w:val="000000"/>
          <w:sz w:val="28"/>
        </w:rPr>
        <w:t xml:space="preserve">Айлық есептік көрсеткіштің өзгеруімен байланысты тағайындалған ақшалай </w:t>
      </w:r>
    </w:p>
    <w:p>
      <w:pPr>
        <w:spacing w:after="0"/>
        <w:ind w:left="0"/>
        <w:jc w:val="both"/>
      </w:pPr>
      <w:r>
        <w:rPr>
          <w:rFonts w:ascii="Times New Roman"/>
          <w:b w:val="false"/>
          <w:i w:val="false"/>
          <w:color w:val="000000"/>
          <w:sz w:val="28"/>
        </w:rPr>
        <w:t>қаражат сомасы:</w:t>
      </w:r>
    </w:p>
    <w:p>
      <w:pPr>
        <w:spacing w:after="0"/>
        <w:ind w:left="0"/>
        <w:jc w:val="both"/>
      </w:pPr>
      <w:r>
        <w:rPr>
          <w:rFonts w:ascii="Times New Roman"/>
          <w:b w:val="false"/>
          <w:i w:val="false"/>
          <w:color w:val="000000"/>
          <w:sz w:val="28"/>
        </w:rPr>
        <w:t>Баланың (тегі, аты, әкесінің аты (бар болғанда)) ______________ жәрдемақы</w:t>
      </w:r>
    </w:p>
    <w:p>
      <w:pPr>
        <w:spacing w:after="0"/>
        <w:ind w:left="0"/>
        <w:jc w:val="both"/>
      </w:pPr>
      <w:r>
        <w:rPr>
          <w:rFonts w:ascii="Times New Roman"/>
          <w:b w:val="false"/>
          <w:i w:val="false"/>
          <w:color w:val="000000"/>
          <w:sz w:val="28"/>
        </w:rPr>
        <w:t xml:space="preserve">__________________ ден _________________ ға дейін ______________ теңге </w:t>
      </w:r>
    </w:p>
    <w:p>
      <w:pPr>
        <w:spacing w:after="0"/>
        <w:ind w:left="0"/>
        <w:jc w:val="both"/>
      </w:pPr>
      <w:r>
        <w:rPr>
          <w:rFonts w:ascii="Times New Roman"/>
          <w:b w:val="false"/>
          <w:i w:val="false"/>
          <w:color w:val="000000"/>
          <w:sz w:val="28"/>
        </w:rPr>
        <w:t xml:space="preserve">сомасында ________________________________________________________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Ақшалай қаражатты тағайындаудан бас тарту себебі: ____________________</w:t>
      </w:r>
    </w:p>
    <w:p>
      <w:pPr>
        <w:spacing w:after="0"/>
        <w:ind w:left="0"/>
        <w:jc w:val="both"/>
      </w:pPr>
      <w:r>
        <w:rPr>
          <w:rFonts w:ascii="Times New Roman"/>
          <w:b w:val="false"/>
          <w:i w:val="false"/>
          <w:color w:val="000000"/>
          <w:sz w:val="28"/>
        </w:rPr>
        <w:t xml:space="preserve">Басшы                                          ___________________________ </w:t>
      </w:r>
    </w:p>
    <w:p>
      <w:pPr>
        <w:spacing w:after="0"/>
        <w:ind w:left="0"/>
        <w:jc w:val="both"/>
      </w:pPr>
      <w:r>
        <w:rPr>
          <w:rFonts w:ascii="Times New Roman"/>
          <w:b w:val="false"/>
          <w:i w:val="false"/>
          <w:color w:val="000000"/>
          <w:sz w:val="28"/>
        </w:rPr>
        <w:t xml:space="preserve">                                                                     (қолы)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23"/>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23"/>
    <w:bookmarkStart w:name="z152" w:id="124"/>
    <w:p>
      <w:pPr>
        <w:spacing w:after="0"/>
        <w:ind w:left="0"/>
        <w:jc w:val="left"/>
      </w:pPr>
      <w:r>
        <w:rPr>
          <w:rFonts w:ascii="Times New Roman"/>
          <w:b/>
          <w:i w:val="false"/>
          <w:color w:val="000000"/>
        </w:rPr>
        <w:t xml:space="preserve"> 1-тарау. Жалпы ережелер</w:t>
      </w:r>
    </w:p>
    <w:bookmarkEnd w:id="124"/>
    <w:bookmarkStart w:name="z153" w:id="125"/>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26"/>
    <w:p>
      <w:pPr>
        <w:spacing w:after="0"/>
        <w:ind w:left="0"/>
        <w:jc w:val="left"/>
      </w:pPr>
      <w:r>
        <w:rPr>
          <w:rFonts w:ascii="Times New Roman"/>
          <w:b/>
          <w:i w:val="false"/>
          <w:color w:val="000000"/>
        </w:rPr>
        <w:t xml:space="preserve"> 2-тарау. Мемлекеттік қызмет көрсету тәртібі</w:t>
      </w:r>
    </w:p>
    <w:bookmarkEnd w:id="126"/>
    <w:bookmarkStart w:name="z156" w:id="127"/>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27"/>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28"/>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28"/>
    <w:bookmarkStart w:name="z158" w:id="129"/>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29"/>
    <w:bookmarkStart w:name="z159" w:id="130"/>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13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31"/>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132"/>
    <w:p>
      <w:pPr>
        <w:spacing w:after="0"/>
        <w:ind w:left="0"/>
        <w:jc w:val="both"/>
      </w:pPr>
      <w:r>
        <w:rPr>
          <w:rFonts w:ascii="Times New Roman"/>
          <w:b w:val="false"/>
          <w:i w:val="false"/>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баланы қабылдайтын отбасына орналастыруға келісімін 2 (екі) жұмыс күні ішінде ресімдейді.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33"/>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33"/>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34"/>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1 (бір) жұмыс күні ішінде көрсетілетін қызметті берушіге келуі қажет.</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35"/>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35"/>
    <w:bookmarkStart w:name="z165" w:id="136"/>
    <w:p>
      <w:pPr>
        <w:spacing w:after="0"/>
        <w:ind w:left="0"/>
        <w:jc w:val="both"/>
      </w:pPr>
      <w:r>
        <w:rPr>
          <w:rFonts w:ascii="Times New Roman"/>
          <w:b w:val="false"/>
          <w:i w:val="false"/>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6"/>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137"/>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37"/>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3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38"/>
    <w:bookmarkStart w:name="z167" w:id="139"/>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40"/>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 xml:space="preserve">ақшалай қаражат төлеуді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41"/>
    <w:p>
      <w:pPr>
        <w:spacing w:after="0"/>
        <w:ind w:left="0"/>
        <w:jc w:val="left"/>
      </w:pPr>
      <w:r>
        <w:rPr>
          <w:rFonts w:ascii="Times New Roman"/>
          <w:b/>
          <w:i w:val="false"/>
          <w:color w:val="000000"/>
        </w:rPr>
        <w:t xml:space="preserve"> Өтініш</w:t>
      </w:r>
    </w:p>
    <w:bookmarkEnd w:id="14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пайдалануға келісім беремін.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w:t>
            </w:r>
            <w:r>
              <w:br/>
            </w:r>
            <w:r>
              <w:rPr>
                <w:rFonts w:ascii="Times New Roman"/>
                <w:b w:val="false"/>
                <w:i w:val="false"/>
                <w:color w:val="000000"/>
                <w:sz w:val="20"/>
              </w:rPr>
              <w:t>оларды асырауға ақшалай</w:t>
            </w:r>
            <w:r>
              <w:br/>
            </w:r>
            <w:r>
              <w:rPr>
                <w:rFonts w:ascii="Times New Roman"/>
                <w:b w:val="false"/>
                <w:i w:val="false"/>
                <w:color w:val="000000"/>
                <w:sz w:val="20"/>
              </w:rPr>
              <w:t>қаражат 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42"/>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"Азаматтық хал актілері жазбаларын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0"/>
              </w:rPr>
              <w:t>бұйрығымен</w:t>
            </w:r>
            <w:r>
              <w:rPr>
                <w:rFonts w:ascii="Times New Roman"/>
                <w:b w:val="false"/>
                <w:i w:val="false"/>
                <w:color w:val="000000"/>
                <w:sz w:val="20"/>
              </w:rPr>
              <w:t xml:space="preserve"> (бұдан әрі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соттылығының болуы не болмауы туралы анықтама;</w:t>
            </w:r>
          </w:p>
          <w:p>
            <w:pPr>
              <w:spacing w:after="20"/>
              <w:ind w:left="20"/>
              <w:jc w:val="both"/>
            </w:pPr>
            <w:r>
              <w:rPr>
                <w:rFonts w:ascii="Times New Roman"/>
                <w:b w:val="false"/>
                <w:i w:val="false"/>
                <w:color w:val="000000"/>
                <w:sz w:val="20"/>
              </w:rPr>
              <w:t>
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7)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9)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сотталғандығының болуы не болмауы туралы анықтамалардың электрондық көшірмелері;</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6)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7)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xml:space="preserve">
Қазақстан Республикасының "Неке (ерлі-зайыптылық) және отбасы туралы" кодексінің 122-бабының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баланы (балаларды) қабылдаушы отбасына тәрбиелеуге беруге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xml:space="preserve">
15)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ақшалай қаражат төлеуді</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және астананың </w:t>
            </w:r>
            <w:r>
              <w:br/>
            </w:r>
            <w:r>
              <w:rPr>
                <w:rFonts w:ascii="Times New Roman"/>
                <w:b w:val="false"/>
                <w:i w:val="false"/>
                <w:color w:val="000000"/>
                <w:sz w:val="20"/>
              </w:rPr>
              <w:t xml:space="preserve">білім басқармалары, </w:t>
            </w:r>
            <w:r>
              <w:br/>
            </w:r>
            <w:r>
              <w:rPr>
                <w:rFonts w:ascii="Times New Roman"/>
                <w:b w:val="false"/>
                <w:i w:val="false"/>
                <w:color w:val="000000"/>
                <w:sz w:val="20"/>
              </w:rPr>
              <w:t xml:space="preserve">аудандардағы, облыстық </w:t>
            </w:r>
            <w:r>
              <w:br/>
            </w:r>
            <w:r>
              <w:rPr>
                <w:rFonts w:ascii="Times New Roman"/>
                <w:b w:val="false"/>
                <w:i w:val="false"/>
                <w:color w:val="000000"/>
                <w:sz w:val="20"/>
              </w:rPr>
              <w:t xml:space="preserve">маңызы бар қалалардағы </w:t>
            </w:r>
            <w:r>
              <w:br/>
            </w:r>
            <w:r>
              <w:rPr>
                <w:rFonts w:ascii="Times New Roman"/>
                <w:b w:val="false"/>
                <w:i w:val="false"/>
                <w:color w:val="000000"/>
                <w:sz w:val="20"/>
              </w:rPr>
              <w:t>білім бөлімдері)</w:t>
            </w:r>
          </w:p>
        </w:tc>
      </w:tr>
    </w:tbl>
    <w:bookmarkStart w:name="z174" w:id="143"/>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w:t>
      </w:r>
      <w:r>
        <w:br/>
      </w:r>
      <w:r>
        <w:rPr>
          <w:rFonts w:ascii="Times New Roman"/>
          <w:b/>
          <w:i w:val="false"/>
          <w:color w:val="000000"/>
        </w:rPr>
        <w:t xml:space="preserve">                                                             туралы хабарлама</w:t>
      </w:r>
    </w:p>
    <w:bookmarkEnd w:id="14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Т.А.Ә. (бар болғанда), ЖСН)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туған күні)</w:t>
      </w:r>
    </w:p>
    <w:p>
      <w:pPr>
        <w:spacing w:after="0"/>
        <w:ind w:left="0"/>
        <w:jc w:val="both"/>
      </w:pPr>
      <w:r>
        <w:rPr>
          <w:rFonts w:ascii="Times New Roman"/>
          <w:b w:val="false"/>
          <w:i w:val="false"/>
          <w:color w:val="000000"/>
          <w:sz w:val="28"/>
        </w:rPr>
        <w:t>Баланы (балаларды) қабылдаушы отбасына тәрбиелеуге беру туралы шарт</w:t>
      </w:r>
    </w:p>
    <w:p>
      <w:pPr>
        <w:spacing w:after="0"/>
        <w:ind w:left="0"/>
        <w:jc w:val="both"/>
      </w:pPr>
      <w:r>
        <w:rPr>
          <w:rFonts w:ascii="Times New Roman"/>
          <w:b w:val="false"/>
          <w:i w:val="false"/>
          <w:color w:val="000000"/>
          <w:sz w:val="28"/>
        </w:rPr>
        <w:t xml:space="preserve">жасау үшін Сіз 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орналасқан __________________________________________________________  </w:t>
      </w:r>
    </w:p>
    <w:p>
      <w:pPr>
        <w:spacing w:after="0"/>
        <w:ind w:left="0"/>
        <w:jc w:val="both"/>
      </w:pPr>
      <w:r>
        <w:rPr>
          <w:rFonts w:ascii="Times New Roman"/>
          <w:b w:val="false"/>
          <w:i w:val="false"/>
          <w:color w:val="000000"/>
          <w:sz w:val="28"/>
        </w:rPr>
        <w:t xml:space="preserve">(республикалық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w:t>
      </w:r>
    </w:p>
    <w:p>
      <w:pPr>
        <w:spacing w:after="0"/>
        <w:ind w:left="0"/>
        <w:jc w:val="both"/>
      </w:pPr>
      <w:r>
        <w:rPr>
          <w:rFonts w:ascii="Times New Roman"/>
          <w:b w:val="false"/>
          <w:i w:val="false"/>
          <w:color w:val="000000"/>
          <w:sz w:val="28"/>
        </w:rPr>
        <w:t>хабарласуыңыз қажет.</w:t>
      </w:r>
    </w:p>
    <w:p>
      <w:pPr>
        <w:spacing w:after="0"/>
        <w:ind w:left="0"/>
        <w:jc w:val="both"/>
      </w:pPr>
      <w:r>
        <w:rPr>
          <w:rFonts w:ascii="Times New Roman"/>
          <w:b w:val="false"/>
          <w:i w:val="false"/>
          <w:color w:val="000000"/>
          <w:sz w:val="28"/>
        </w:rPr>
        <w:t>Жауапты тұлғаның ЭЦҚ-мен куәландырылған хабарлама 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4"/>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44"/>
    <w:p>
      <w:pPr>
        <w:spacing w:after="0"/>
        <w:ind w:left="0"/>
        <w:jc w:val="both"/>
      </w:pPr>
      <w:r>
        <w:rPr>
          <w:rFonts w:ascii="Times New Roman"/>
          <w:b w:val="false"/>
          <w:i w:val="false"/>
          <w:color w:val="000000"/>
          <w:sz w:val="28"/>
        </w:rPr>
        <w:t>
      Қала/аудан                   №___                   20___ жылғы "__" _________</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___________________________________________________________тұлғасында </w:t>
      </w:r>
    </w:p>
    <w:p>
      <w:pPr>
        <w:spacing w:after="0"/>
        <w:ind w:left="0"/>
        <w:jc w:val="both"/>
      </w:pPr>
      <w:r>
        <w:rPr>
          <w:rFonts w:ascii="Times New Roman"/>
          <w:b w:val="false"/>
          <w:i w:val="false"/>
          <w:color w:val="000000"/>
          <w:sz w:val="28"/>
        </w:rPr>
        <w:t xml:space="preserve">
      (өкілетті лауазымды тұлғаның аты-жөні және лауазымы) </w:t>
      </w:r>
    </w:p>
    <w:p>
      <w:pPr>
        <w:spacing w:after="0"/>
        <w:ind w:left="0"/>
        <w:jc w:val="both"/>
      </w:pPr>
      <w:r>
        <w:rPr>
          <w:rFonts w:ascii="Times New Roman"/>
          <w:b w:val="false"/>
          <w:i w:val="false"/>
          <w:color w:val="000000"/>
          <w:sz w:val="28"/>
        </w:rPr>
        <w:t xml:space="preserve">
      және қабылдаушы отбасылар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both"/>
      </w:pPr>
      <w:r>
        <w:rPr>
          <w:rFonts w:ascii="Times New Roman"/>
          <w:b w:val="false"/>
          <w:i w:val="false"/>
          <w:color w:val="000000"/>
          <w:sz w:val="28"/>
        </w:rPr>
        <w:t>
      төмендегі туралы осы Шартты жасады:</w:t>
      </w:r>
    </w:p>
    <w:bookmarkStart w:name="z177" w:id="145"/>
    <w:p>
      <w:pPr>
        <w:spacing w:after="0"/>
        <w:ind w:left="0"/>
        <w:jc w:val="left"/>
      </w:pPr>
      <w:r>
        <w:rPr>
          <w:rFonts w:ascii="Times New Roman"/>
          <w:b/>
          <w:i w:val="false"/>
          <w:color w:val="000000"/>
        </w:rPr>
        <w:t xml:space="preserve"> 1. Шарттың мәні</w:t>
      </w:r>
    </w:p>
    <w:bookmarkEnd w:id="145"/>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178" w:id="146"/>
    <w:p>
      <w:pPr>
        <w:spacing w:after="0"/>
        <w:ind w:left="0"/>
        <w:jc w:val="left"/>
      </w:pPr>
      <w:r>
        <w:rPr>
          <w:rFonts w:ascii="Times New Roman"/>
          <w:b/>
          <w:i w:val="false"/>
          <w:color w:val="000000"/>
        </w:rPr>
        <w:t xml:space="preserve"> 2. Тараптардың құқықтары мен міндеттері</w:t>
      </w:r>
    </w:p>
    <w:bookmarkEnd w:id="146"/>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179" w:id="147"/>
    <w:p>
      <w:pPr>
        <w:spacing w:after="0"/>
        <w:ind w:left="0"/>
        <w:jc w:val="left"/>
      </w:pPr>
      <w:r>
        <w:rPr>
          <w:rFonts w:ascii="Times New Roman"/>
          <w:b/>
          <w:i w:val="false"/>
          <w:color w:val="000000"/>
        </w:rPr>
        <w:t xml:space="preserve"> 3. Жетім-балалар және ата-анасының қамқорлығынсыз қалған балаларға арналған ұйымның міндеттері:</w:t>
      </w:r>
    </w:p>
    <w:bookmarkEnd w:id="147"/>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180" w:id="148"/>
    <w:p>
      <w:pPr>
        <w:spacing w:after="0"/>
        <w:ind w:left="0"/>
        <w:jc w:val="left"/>
      </w:pPr>
      <w:r>
        <w:rPr>
          <w:rFonts w:ascii="Times New Roman"/>
          <w:b/>
          <w:i w:val="false"/>
          <w:color w:val="000000"/>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48"/>
    <w:bookmarkStart w:name="z181" w:id="149"/>
    <w:p>
      <w:pPr>
        <w:spacing w:after="0"/>
        <w:ind w:left="0"/>
        <w:jc w:val="left"/>
      </w:pPr>
      <w:r>
        <w:rPr>
          <w:rFonts w:ascii="Times New Roman"/>
          <w:b/>
          <w:i w:val="false"/>
          <w:color w:val="000000"/>
        </w:rPr>
        <w:t xml:space="preserve"> 5. Асырап алушы отбасының міндеттері:</w:t>
      </w:r>
    </w:p>
    <w:bookmarkEnd w:id="149"/>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5.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182" w:id="150"/>
    <w:p>
      <w:pPr>
        <w:spacing w:after="0"/>
        <w:ind w:left="0"/>
        <w:jc w:val="left"/>
      </w:pPr>
      <w:r>
        <w:rPr>
          <w:rFonts w:ascii="Times New Roman"/>
          <w:b/>
          <w:i w:val="false"/>
          <w:color w:val="000000"/>
        </w:rPr>
        <w:t xml:space="preserve"> 5. Шарттың мерзімі</w:t>
      </w:r>
    </w:p>
    <w:bookmarkEnd w:id="150"/>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pPr>
        <w:spacing w:after="0"/>
        <w:ind w:left="0"/>
        <w:jc w:val="both"/>
      </w:pPr>
      <w:r>
        <w:rPr>
          <w:rFonts w:ascii="Times New Roman"/>
          <w:b w:val="false"/>
          <w:i w:val="false"/>
          <w:color w:val="000000"/>
          <w:sz w:val="28"/>
        </w:rPr>
        <w:t xml:space="preserve">
      Қорғаншылық және қамқоршылық             Асырап алушы отбасы </w:t>
      </w:r>
    </w:p>
    <w:p>
      <w:pPr>
        <w:spacing w:after="0"/>
        <w:ind w:left="0"/>
        <w:jc w:val="both"/>
      </w:pPr>
      <w:r>
        <w:rPr>
          <w:rFonts w:ascii="Times New Roman"/>
          <w:b w:val="false"/>
          <w:i w:val="false"/>
          <w:color w:val="000000"/>
          <w:sz w:val="28"/>
        </w:rPr>
        <w:t xml:space="preserve">
      бойынша функцияны жүзеге асыратын             ____________________________ </w:t>
      </w:r>
    </w:p>
    <w:p>
      <w:pPr>
        <w:spacing w:after="0"/>
        <w:ind w:left="0"/>
        <w:jc w:val="both"/>
      </w:pPr>
      <w:r>
        <w:rPr>
          <w:rFonts w:ascii="Times New Roman"/>
          <w:b w:val="false"/>
          <w:i w:val="false"/>
          <w:color w:val="000000"/>
          <w:sz w:val="28"/>
        </w:rPr>
        <w:t xml:space="preserve">
      орган __________________________             мекенжайы </w:t>
      </w:r>
    </w:p>
    <w:p>
      <w:pPr>
        <w:spacing w:after="0"/>
        <w:ind w:left="0"/>
        <w:jc w:val="both"/>
      </w:pPr>
      <w:r>
        <w:rPr>
          <w:rFonts w:ascii="Times New Roman"/>
          <w:b w:val="false"/>
          <w:i w:val="false"/>
          <w:color w:val="000000"/>
          <w:sz w:val="28"/>
        </w:rPr>
        <w:t>
      органның атауы                               _____________________________</w:t>
      </w:r>
    </w:p>
    <w:p>
      <w:pPr>
        <w:spacing w:after="0"/>
        <w:ind w:left="0"/>
        <w:jc w:val="both"/>
      </w:pPr>
      <w:r>
        <w:rPr>
          <w:rFonts w:ascii="Times New Roman"/>
          <w:b w:val="false"/>
          <w:i w:val="false"/>
          <w:color w:val="000000"/>
          <w:sz w:val="28"/>
        </w:rPr>
        <w:t xml:space="preserve">
       ______________________________             Т.А.Ә. (бар болғанда) (қолы) </w:t>
      </w:r>
    </w:p>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xml:space="preserve">
      Жетім-балалар және ата-анасының </w:t>
      </w:r>
    </w:p>
    <w:p>
      <w:pPr>
        <w:spacing w:after="0"/>
        <w:ind w:left="0"/>
        <w:jc w:val="both"/>
      </w:pPr>
      <w:r>
        <w:rPr>
          <w:rFonts w:ascii="Times New Roman"/>
          <w:b w:val="false"/>
          <w:i w:val="false"/>
          <w:color w:val="000000"/>
          <w:sz w:val="28"/>
        </w:rPr>
        <w:t xml:space="preserve">
      қамқорлығынсыз қалған балаларға арналған </w:t>
      </w:r>
    </w:p>
    <w:p>
      <w:pPr>
        <w:spacing w:after="0"/>
        <w:ind w:left="0"/>
        <w:jc w:val="both"/>
      </w:pPr>
      <w:r>
        <w:rPr>
          <w:rFonts w:ascii="Times New Roman"/>
          <w:b w:val="false"/>
          <w:i w:val="false"/>
          <w:color w:val="000000"/>
          <w:sz w:val="28"/>
        </w:rPr>
        <w:t xml:space="preserve">
      ұйым 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мекенжайы _____________________________ </w:t>
      </w:r>
    </w:p>
    <w:p>
      <w:pPr>
        <w:spacing w:after="0"/>
        <w:ind w:left="0"/>
        <w:jc w:val="both"/>
      </w:pPr>
      <w:r>
        <w:rPr>
          <w:rFonts w:ascii="Times New Roman"/>
          <w:b w:val="false"/>
          <w:i w:val="false"/>
          <w:color w:val="000000"/>
          <w:sz w:val="28"/>
        </w:rPr>
        <w:t>
      _____________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1"/>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51"/>
    <w:p>
      <w:pPr>
        <w:spacing w:after="0"/>
        <w:ind w:left="0"/>
        <w:jc w:val="both"/>
      </w:pPr>
      <w:r>
        <w:rPr>
          <w:rFonts w:ascii="Times New Roman"/>
          <w:b w:val="false"/>
          <w:i w:val="false"/>
          <w:color w:val="000000"/>
          <w:sz w:val="28"/>
        </w:rPr>
        <w:t>
      20 ___ жылғы "___" _______________                               №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___________________________________________________________ </w:t>
      </w:r>
    </w:p>
    <w:p>
      <w:pPr>
        <w:spacing w:after="0"/>
        <w:ind w:left="0"/>
        <w:jc w:val="both"/>
      </w:pPr>
      <w:r>
        <w:rPr>
          <w:rFonts w:ascii="Times New Roman"/>
          <w:b w:val="false"/>
          <w:i w:val="false"/>
          <w:color w:val="000000"/>
          <w:sz w:val="28"/>
        </w:rPr>
        <w:t xml:space="preserve">
      Азамат(ша)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Өтініш берген күні_____________________________________________________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Баланы қабылдайтын отбасына беру туралы шарт _________________________ </w:t>
      </w:r>
    </w:p>
    <w:p>
      <w:pPr>
        <w:spacing w:after="0"/>
        <w:ind w:left="0"/>
        <w:jc w:val="both"/>
      </w:pPr>
      <w:r>
        <w:rPr>
          <w:rFonts w:ascii="Times New Roman"/>
          <w:b w:val="false"/>
          <w:i w:val="false"/>
          <w:color w:val="000000"/>
          <w:sz w:val="28"/>
        </w:rPr>
        <w:t xml:space="preserve">
      Жасалған күні 20 ___ жылғы "___" ______________ </w:t>
      </w:r>
    </w:p>
    <w:p>
      <w:pPr>
        <w:spacing w:after="0"/>
        <w:ind w:left="0"/>
        <w:jc w:val="both"/>
      </w:pPr>
      <w:r>
        <w:rPr>
          <w:rFonts w:ascii="Times New Roman"/>
          <w:b w:val="false"/>
          <w:i w:val="false"/>
          <w:color w:val="000000"/>
          <w:sz w:val="28"/>
        </w:rPr>
        <w:t xml:space="preserve">
      Тағайындалған ақшалай қаражат сомасы </w:t>
      </w:r>
    </w:p>
    <w:p>
      <w:pPr>
        <w:spacing w:after="0"/>
        <w:ind w:left="0"/>
        <w:jc w:val="both"/>
      </w:pPr>
      <w:r>
        <w:rPr>
          <w:rFonts w:ascii="Times New Roman"/>
          <w:b w:val="false"/>
          <w:i w:val="false"/>
          <w:color w:val="000000"/>
          <w:sz w:val="28"/>
        </w:rPr>
        <w:t xml:space="preserve">
      20____ жылғы "___" __________ 20____ жылғы "___" __________ мөлшерінде </w:t>
      </w:r>
    </w:p>
    <w:p>
      <w:pPr>
        <w:spacing w:after="0"/>
        <w:ind w:left="0"/>
        <w:jc w:val="both"/>
      </w:pPr>
      <w:r>
        <w:rPr>
          <w:rFonts w:ascii="Times New Roman"/>
          <w:b w:val="false"/>
          <w:i w:val="false"/>
          <w:color w:val="000000"/>
          <w:sz w:val="28"/>
        </w:rPr>
        <w:t xml:space="preserve">
      айлық есептік көрсеткіш (жазумен) </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(орган басшысының Т.А.Ә.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52"/>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52"/>
    <w:bookmarkStart w:name="z187" w:id="153"/>
    <w:p>
      <w:pPr>
        <w:spacing w:after="0"/>
        <w:ind w:left="0"/>
        <w:jc w:val="left"/>
      </w:pPr>
      <w:r>
        <w:rPr>
          <w:rFonts w:ascii="Times New Roman"/>
          <w:b/>
          <w:i w:val="false"/>
          <w:color w:val="000000"/>
        </w:rPr>
        <w:t xml:space="preserve"> 1-тарау. Жалпы ережелер</w:t>
      </w:r>
    </w:p>
    <w:bookmarkEnd w:id="153"/>
    <w:bookmarkStart w:name="z188" w:id="154"/>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55"/>
    <w:p>
      <w:pPr>
        <w:spacing w:after="0"/>
        <w:ind w:left="0"/>
        <w:jc w:val="left"/>
      </w:pPr>
      <w:r>
        <w:rPr>
          <w:rFonts w:ascii="Times New Roman"/>
          <w:b/>
          <w:i w:val="false"/>
          <w:color w:val="000000"/>
        </w:rPr>
        <w:t xml:space="preserve"> 2-тарау. Мемлекеттік қызмет көрсету тәртібі</w:t>
      </w:r>
    </w:p>
    <w:bookmarkEnd w:id="155"/>
    <w:bookmarkStart w:name="z191" w:id="156"/>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6"/>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57"/>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57"/>
    <w:bookmarkStart w:name="z193" w:id="158"/>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59"/>
    <w:p>
      <w:pPr>
        <w:spacing w:after="0"/>
        <w:ind w:left="0"/>
        <w:jc w:val="both"/>
      </w:pPr>
      <w:r>
        <w:rPr>
          <w:rFonts w:ascii="Times New Roman"/>
          <w:b w:val="false"/>
          <w:i w:val="false"/>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5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60"/>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60"/>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61"/>
    <w:p>
      <w:pPr>
        <w:spacing w:after="0"/>
        <w:ind w:left="0"/>
        <w:jc w:val="both"/>
      </w:pPr>
      <w:r>
        <w:rPr>
          <w:rFonts w:ascii="Times New Roman"/>
          <w:b w:val="false"/>
          <w:i w:val="false"/>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bookmarkEnd w:id="161"/>
    <w:bookmarkStart w:name="z359" w:id="162"/>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62"/>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6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3"/>
    <w:bookmarkStart w:name="z199" w:id="164"/>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65"/>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202" w:id="166"/>
    <w:p>
      <w:pPr>
        <w:spacing w:after="0"/>
        <w:ind w:left="0"/>
        <w:jc w:val="left"/>
      </w:pPr>
      <w:r>
        <w:rPr>
          <w:rFonts w:ascii="Times New Roman"/>
          <w:b/>
          <w:i w:val="false"/>
          <w:color w:val="000000"/>
        </w:rPr>
        <w:t xml:space="preserve"> Өтініш</w:t>
      </w:r>
    </w:p>
    <w:bookmarkEnd w:id="166"/>
    <w:p>
      <w:pPr>
        <w:spacing w:after="0"/>
        <w:ind w:left="0"/>
        <w:jc w:val="both"/>
      </w:pPr>
      <w:r>
        <w:rPr>
          <w:rFonts w:ascii="Times New Roman"/>
          <w:b w:val="false"/>
          <w:i w:val="false"/>
          <w:color w:val="000000"/>
          <w:sz w:val="28"/>
        </w:rPr>
        <w:t xml:space="preserve">
      Бала 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____________________</w:t>
      </w:r>
    </w:p>
    <w:p>
      <w:pPr>
        <w:spacing w:after="0"/>
        <w:ind w:left="0"/>
        <w:jc w:val="both"/>
      </w:pPr>
      <w:r>
        <w:rPr>
          <w:rFonts w:ascii="Times New Roman"/>
          <w:b w:val="false"/>
          <w:i w:val="false"/>
          <w:color w:val="000000"/>
          <w:sz w:val="28"/>
        </w:rPr>
        <w:t>
      Соттың атауы 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 ___ жылғы "___" ______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төлемді тағайындау"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204" w:id="167"/>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7"/>
    <w:p>
      <w:pPr>
        <w:spacing w:after="0"/>
        <w:ind w:left="0"/>
        <w:jc w:val="both"/>
      </w:pPr>
      <w:r>
        <w:rPr>
          <w:rFonts w:ascii="Times New Roman"/>
          <w:b w:val="false"/>
          <w:i w:val="false"/>
          <w:color w:val="ff0000"/>
          <w:sz w:val="28"/>
        </w:rPr>
        <w:t xml:space="preserve">
      Ескерту. 2-тармақ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баланы асырап алу туралы заңды күшіне енген сот шешімінің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p>
          <w:p>
            <w:pPr>
              <w:spacing w:after="20"/>
              <w:ind w:left="20"/>
              <w:jc w:val="both"/>
            </w:pPr>
            <w:r>
              <w:rPr>
                <w:rFonts w:ascii="Times New Roman"/>
                <w:b w:val="false"/>
                <w:i w:val="false"/>
                <w:color w:val="000000"/>
                <w:sz w:val="20"/>
              </w:rPr>
              <w:t>
2) заңды күшіне енген сот шешімі бойынша бала асырап алуды жарамсыз деп тану;</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төлемді тағайындау"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6" w:id="168"/>
    <w:p>
      <w:pPr>
        <w:spacing w:after="0"/>
        <w:ind w:left="0"/>
        <w:jc w:val="left"/>
      </w:pPr>
      <w:r>
        <w:rPr>
          <w:rFonts w:ascii="Times New Roman"/>
          <w:b/>
          <w:i w:val="false"/>
          <w:color w:val="000000"/>
        </w:rPr>
        <w:t xml:space="preserve"> Жетім баланы және (немесе) ата-анасының қамқорлығынсыз қалған </w:t>
      </w:r>
      <w:r>
        <w:br/>
      </w:r>
      <w:r>
        <w:rPr>
          <w:rFonts w:ascii="Times New Roman"/>
          <w:b/>
          <w:i w:val="false"/>
          <w:color w:val="000000"/>
        </w:rPr>
        <w:t xml:space="preserve"> баланы асырап алуға байланысты біржолғы ақшалай төлемді тағайындау туралы шешім</w:t>
      </w:r>
    </w:p>
    <w:bookmarkEnd w:id="168"/>
    <w:p>
      <w:pPr>
        <w:spacing w:after="0"/>
        <w:ind w:left="0"/>
        <w:jc w:val="both"/>
      </w:pP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Азамат(ша)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Жүгінген күні ______________________________________________________</w:t>
      </w:r>
    </w:p>
    <w:p>
      <w:pPr>
        <w:spacing w:after="0"/>
        <w:ind w:left="0"/>
        <w:jc w:val="both"/>
      </w:pPr>
      <w:r>
        <w:rPr>
          <w:rFonts w:ascii="Times New Roman"/>
          <w:b w:val="false"/>
          <w:i w:val="false"/>
          <w:color w:val="000000"/>
          <w:sz w:val="28"/>
        </w:rPr>
        <w:t>Асырап алынған баланың (тегі, аты, әкесінің аты (бар болғанда)) 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Асырап алынған баланың туған күні __________________________________</w:t>
      </w:r>
    </w:p>
    <w:p>
      <w:pPr>
        <w:spacing w:after="0"/>
        <w:ind w:left="0"/>
        <w:jc w:val="both"/>
      </w:pPr>
      <w:r>
        <w:rPr>
          <w:rFonts w:ascii="Times New Roman"/>
          <w:b w:val="false"/>
          <w:i w:val="false"/>
          <w:color w:val="000000"/>
          <w:sz w:val="28"/>
        </w:rPr>
        <w:t>Асырап алынған баланың туу туралы куәлігі (туу туралы актінің жазбасы)</w:t>
      </w:r>
    </w:p>
    <w:p>
      <w:pPr>
        <w:spacing w:after="0"/>
        <w:ind w:left="0"/>
        <w:jc w:val="both"/>
      </w:pPr>
      <w:r>
        <w:rPr>
          <w:rFonts w:ascii="Times New Roman"/>
          <w:b w:val="false"/>
          <w:i w:val="false"/>
          <w:color w:val="000000"/>
          <w:sz w:val="28"/>
        </w:rPr>
        <w:t>№ ______________________ берiлген күнi _____________________________</w:t>
      </w:r>
    </w:p>
    <w:p>
      <w:pPr>
        <w:spacing w:after="0"/>
        <w:ind w:left="0"/>
        <w:jc w:val="both"/>
      </w:pPr>
      <w:r>
        <w:rPr>
          <w:rFonts w:ascii="Times New Roman"/>
          <w:b w:val="false"/>
          <w:i w:val="false"/>
          <w:color w:val="000000"/>
          <w:sz w:val="28"/>
        </w:rPr>
        <w:t>баланың туу туралы куәлiгiн (туу туралы актiнің жазбасын) берген органның  атауы</w:t>
      </w:r>
    </w:p>
    <w:p>
      <w:pPr>
        <w:spacing w:after="0"/>
        <w:ind w:left="0"/>
        <w:jc w:val="both"/>
      </w:pPr>
      <w:r>
        <w:rPr>
          <w:rFonts w:ascii="Times New Roman"/>
          <w:b w:val="false"/>
          <w:i w:val="false"/>
          <w:color w:val="000000"/>
          <w:sz w:val="28"/>
        </w:rPr>
        <w:t>_______ 20 ___ жылғы "___"________бала асырап алу туралы соттың шешімі.</w:t>
      </w:r>
    </w:p>
    <w:p>
      <w:pPr>
        <w:spacing w:after="0"/>
        <w:ind w:left="0"/>
        <w:jc w:val="both"/>
      </w:pPr>
      <w:r>
        <w:rPr>
          <w:rFonts w:ascii="Times New Roman"/>
          <w:b w:val="false"/>
          <w:i w:val="false"/>
          <w:color w:val="000000"/>
          <w:sz w:val="28"/>
        </w:rPr>
        <w:t xml:space="preserve">Бала асырап алуға байланысты біржолғы ақшалай төлемнің тағайындалған </w:t>
      </w:r>
    </w:p>
    <w:p>
      <w:pPr>
        <w:spacing w:after="0"/>
        <w:ind w:left="0"/>
        <w:jc w:val="both"/>
      </w:pPr>
      <w:r>
        <w:rPr>
          <w:rFonts w:ascii="Times New Roman"/>
          <w:b w:val="false"/>
          <w:i w:val="false"/>
          <w:color w:val="000000"/>
          <w:sz w:val="28"/>
        </w:rPr>
        <w:t xml:space="preserve">сомасы 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Мөрдің орны (бар болғанда)</w:t>
      </w:r>
    </w:p>
    <w:p>
      <w:pPr>
        <w:spacing w:after="0"/>
        <w:ind w:left="0"/>
        <w:jc w:val="both"/>
      </w:pPr>
      <w:r>
        <w:rPr>
          <w:rFonts w:ascii="Times New Roman"/>
          <w:b w:val="false"/>
          <w:i w:val="false"/>
          <w:color w:val="000000"/>
          <w:sz w:val="28"/>
        </w:rPr>
        <w:t xml:space="preserve">Басшы                                                          _____________________________ </w:t>
      </w:r>
    </w:p>
    <w:p>
      <w:pPr>
        <w:spacing w:after="0"/>
        <w:ind w:left="0"/>
        <w:jc w:val="both"/>
      </w:pPr>
      <w:r>
        <w:rPr>
          <w:rFonts w:ascii="Times New Roman"/>
          <w:b w:val="false"/>
          <w:i w:val="false"/>
          <w:color w:val="000000"/>
          <w:sz w:val="28"/>
        </w:rPr>
        <w:t xml:space="preserve">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69"/>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69"/>
    <w:bookmarkStart w:name="z209" w:id="170"/>
    <w:p>
      <w:pPr>
        <w:spacing w:after="0"/>
        <w:ind w:left="0"/>
        <w:jc w:val="left"/>
      </w:pPr>
      <w:r>
        <w:rPr>
          <w:rFonts w:ascii="Times New Roman"/>
          <w:b/>
          <w:i w:val="false"/>
          <w:color w:val="000000"/>
        </w:rPr>
        <w:t xml:space="preserve"> 1-тарау. Жалпы ережелер</w:t>
      </w:r>
    </w:p>
    <w:bookmarkEnd w:id="170"/>
    <w:bookmarkStart w:name="z210" w:id="171"/>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72"/>
    <w:p>
      <w:pPr>
        <w:spacing w:after="0"/>
        <w:ind w:left="0"/>
        <w:jc w:val="left"/>
      </w:pPr>
      <w:r>
        <w:rPr>
          <w:rFonts w:ascii="Times New Roman"/>
          <w:b/>
          <w:i w:val="false"/>
          <w:color w:val="000000"/>
        </w:rPr>
        <w:t xml:space="preserve"> 2-тарау. Мемлекеттік қызмет көрсету тәртібі</w:t>
      </w:r>
    </w:p>
    <w:bookmarkEnd w:id="172"/>
    <w:bookmarkStart w:name="z213" w:id="173"/>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3"/>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74"/>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175"/>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75"/>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76"/>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7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77"/>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7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178"/>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178"/>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179"/>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9"/>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80"/>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80"/>
    <w:bookmarkStart w:name="z360" w:id="181"/>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81"/>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18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2"/>
    <w:bookmarkStart w:name="z224" w:id="183"/>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8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84"/>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 xml:space="preserve">_____________________ </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(өтініш берушінің Т.А.Ә (бар</w:t>
            </w:r>
            <w:r>
              <w:br/>
            </w:r>
            <w:r>
              <w:rPr>
                <w:rFonts w:ascii="Times New Roman"/>
                <w:b w:val="false"/>
                <w:i w:val="false"/>
                <w:color w:val="000000"/>
                <w:sz w:val="20"/>
              </w:rPr>
              <w:t>болғанда) жеке сәйкестендіру</w:t>
            </w:r>
            <w:r>
              <w:br/>
            </w:r>
            <w:r>
              <w:rPr>
                <w:rFonts w:ascii="Times New Roman"/>
                <w:b w:val="false"/>
                <w:i w:val="false"/>
                <w:color w:val="000000"/>
                <w:sz w:val="20"/>
              </w:rPr>
              <w:t>нөмірі, мекенжайы және</w:t>
            </w:r>
            <w:r>
              <w:br/>
            </w:r>
            <w:r>
              <w:rPr>
                <w:rFonts w:ascii="Times New Roman"/>
                <w:b w:val="false"/>
                <w:i w:val="false"/>
                <w:color w:val="000000"/>
                <w:sz w:val="20"/>
              </w:rPr>
              <w:t>телефоны)</w:t>
            </w:r>
          </w:p>
        </w:tc>
      </w:tr>
    </w:tbl>
    <w:bookmarkStart w:name="z227" w:id="185"/>
    <w:p>
      <w:pPr>
        <w:spacing w:after="0"/>
        <w:ind w:left="0"/>
        <w:jc w:val="left"/>
      </w:pPr>
      <w:r>
        <w:rPr>
          <w:rFonts w:ascii="Times New Roman"/>
          <w:b/>
          <w:i w:val="false"/>
          <w:color w:val="000000"/>
        </w:rPr>
        <w:t xml:space="preserve"> Өтініш</w:t>
      </w:r>
    </w:p>
    <w:bookmarkEnd w:id="18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w:t>
      </w:r>
    </w:p>
    <w:p>
      <w:pPr>
        <w:spacing w:after="0"/>
        <w:ind w:left="0"/>
        <w:jc w:val="both"/>
      </w:pPr>
      <w:r>
        <w:rPr>
          <w:rFonts w:ascii="Times New Roman"/>
          <w:b w:val="false"/>
          <w:i w:val="false"/>
          <w:color w:val="000000"/>
          <w:sz w:val="28"/>
        </w:rPr>
        <w:t xml:space="preserve">       балаларға арналған білім беру ұйымдарындағы) бала (балалар)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аралығында кездесуге рұқсат беруіңізді сұраймын. </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w:t>
      </w:r>
    </w:p>
    <w:p>
      <w:pPr>
        <w:spacing w:after="0"/>
        <w:ind w:left="0"/>
        <w:jc w:val="both"/>
      </w:pPr>
      <w:r>
        <w:rPr>
          <w:rFonts w:ascii="Times New Roman"/>
          <w:b w:val="false"/>
          <w:i w:val="false"/>
          <w:color w:val="000000"/>
          <w:sz w:val="28"/>
        </w:rPr>
        <w:t>құпия мәліметтерді пайдалануға келісім беремін.</w:t>
      </w:r>
    </w:p>
    <w:p>
      <w:pPr>
        <w:spacing w:after="0"/>
        <w:ind w:left="0"/>
        <w:jc w:val="both"/>
      </w:pPr>
      <w:r>
        <w:rPr>
          <w:rFonts w:ascii="Times New Roman"/>
          <w:b w:val="false"/>
          <w:i w:val="false"/>
          <w:color w:val="000000"/>
          <w:sz w:val="28"/>
        </w:rPr>
        <w:t xml:space="preserve">"___"_____20_____жыл ___________________________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86"/>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6"/>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негіздеме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87"/>
    <w:p>
      <w:pPr>
        <w:spacing w:after="0"/>
        <w:ind w:left="0"/>
        <w:jc w:val="left"/>
      </w:pPr>
      <w:r>
        <w:rPr>
          <w:rFonts w:ascii="Times New Roman"/>
          <w:b/>
          <w:i w:val="false"/>
          <w:color w:val="000000"/>
        </w:rPr>
        <w:t xml:space="preserve"> Құжаттарды қабылдаудан бас тарту туралы қолхат</w:t>
      </w:r>
    </w:p>
    <w:bookmarkEnd w:id="18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w:t>
      </w:r>
    </w:p>
    <w:p>
      <w:pPr>
        <w:spacing w:after="0"/>
        <w:ind w:left="0"/>
        <w:jc w:val="both"/>
      </w:pPr>
      <w:r>
        <w:rPr>
          <w:rFonts w:ascii="Times New Roman"/>
          <w:b w:val="false"/>
          <w:i w:val="false"/>
          <w:color w:val="000000"/>
          <w:sz w:val="28"/>
        </w:rPr>
        <w:t xml:space="preserve">
      көзделген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құжаттарды </w:t>
      </w:r>
    </w:p>
    <w:p>
      <w:pPr>
        <w:spacing w:after="0"/>
        <w:ind w:left="0"/>
        <w:jc w:val="both"/>
      </w:pPr>
      <w:r>
        <w:rPr>
          <w:rFonts w:ascii="Times New Roman"/>
          <w:b w:val="false"/>
          <w:i w:val="false"/>
          <w:color w:val="000000"/>
          <w:sz w:val="28"/>
        </w:rPr>
        <w:t>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233" w:id="188"/>
    <w:p>
      <w:pPr>
        <w:spacing w:after="0"/>
        <w:ind w:left="0"/>
        <w:jc w:val="left"/>
      </w:pPr>
      <w:r>
        <w:rPr>
          <w:rFonts w:ascii="Times New Roman"/>
          <w:b/>
          <w:i w:val="false"/>
          <w:color w:val="000000"/>
        </w:rPr>
        <w:t xml:space="preserve"> Балаға кері әсер етпейтін ата-ана құқықтарынан айырылған </w:t>
      </w:r>
      <w:r>
        <w:br/>
      </w:r>
      <w:r>
        <w:rPr>
          <w:rFonts w:ascii="Times New Roman"/>
          <w:b/>
          <w:i w:val="false"/>
          <w:color w:val="000000"/>
        </w:rPr>
        <w:t>ата-аналарға баламен (балармен) кездесуге рұқсат</w:t>
      </w:r>
    </w:p>
    <w:bookmarkEnd w:id="18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________бастап __________дейінгі кезеңде баламен (балалармен) кездесуге </w:t>
      </w:r>
    </w:p>
    <w:p>
      <w:pPr>
        <w:spacing w:after="0"/>
        <w:ind w:left="0"/>
        <w:jc w:val="both"/>
      </w:pPr>
      <w:r>
        <w:rPr>
          <w:rFonts w:ascii="Times New Roman"/>
          <w:b w:val="false"/>
          <w:i w:val="false"/>
          <w:color w:val="000000"/>
          <w:sz w:val="28"/>
        </w:rPr>
        <w:t>рұқсат береді)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(баланың (балалардың) тегі, аты, әкесінің аты (бар болса), туған күні))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балаларға арналған білім беру ұйымдарында))</w:t>
      </w:r>
    </w:p>
    <w:p>
      <w:pPr>
        <w:spacing w:after="0"/>
        <w:ind w:left="0"/>
        <w:jc w:val="both"/>
      </w:pPr>
      <w:r>
        <w:rPr>
          <w:rFonts w:ascii="Times New Roman"/>
          <w:b w:val="false"/>
          <w:i w:val="false"/>
          <w:color w:val="000000"/>
          <w:sz w:val="28"/>
        </w:rPr>
        <w:t xml:space="preserve">"___" _____20_____жыл ____________________________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89"/>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89"/>
    <w:bookmarkStart w:name="z236" w:id="190"/>
    <w:p>
      <w:pPr>
        <w:spacing w:after="0"/>
        <w:ind w:left="0"/>
        <w:jc w:val="left"/>
      </w:pPr>
      <w:r>
        <w:rPr>
          <w:rFonts w:ascii="Times New Roman"/>
          <w:b/>
          <w:i w:val="false"/>
          <w:color w:val="000000"/>
        </w:rPr>
        <w:t xml:space="preserve"> 1-тарау. Жалпы ережелер</w:t>
      </w:r>
    </w:p>
    <w:bookmarkEnd w:id="190"/>
    <w:bookmarkStart w:name="z237" w:id="191"/>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192"/>
    <w:p>
      <w:pPr>
        <w:spacing w:after="0"/>
        <w:ind w:left="0"/>
        <w:jc w:val="left"/>
      </w:pPr>
      <w:r>
        <w:rPr>
          <w:rFonts w:ascii="Times New Roman"/>
          <w:b/>
          <w:i w:val="false"/>
          <w:color w:val="000000"/>
        </w:rPr>
        <w:t xml:space="preserve"> 2-тарау. Мемлекеттік қызмет көрсету тәртібі</w:t>
      </w:r>
    </w:p>
    <w:bookmarkEnd w:id="192"/>
    <w:bookmarkStart w:name="z240" w:id="193"/>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93"/>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94"/>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3" w:id="195"/>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5"/>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196"/>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96"/>
    <w:bookmarkStart w:name="z245" w:id="197"/>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97"/>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98"/>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9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99"/>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199"/>
    <w:p>
      <w:pPr>
        <w:spacing w:after="0"/>
        <w:ind w:left="0"/>
        <w:jc w:val="both"/>
      </w:pPr>
      <w:r>
        <w:rPr>
          <w:rFonts w:ascii="Times New Roman"/>
          <w:b w:val="false"/>
          <w:i w:val="false"/>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00"/>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01"/>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01"/>
    <w:bookmarkStart w:name="z361" w:id="202"/>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02"/>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0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03"/>
    <w:bookmarkStart w:name="z252" w:id="204"/>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205"/>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 басшысына</w:t>
            </w:r>
            <w:r>
              <w:br/>
            </w:r>
            <w:r>
              <w:rPr>
                <w:rFonts w:ascii="Times New Roman"/>
                <w:b w:val="false"/>
                <w:i w:val="false"/>
                <w:color w:val="000000"/>
                <w:sz w:val="20"/>
              </w:rPr>
              <w:t xml:space="preserve">__________________ </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bookmarkStart w:name="z255" w:id="206"/>
    <w:p>
      <w:pPr>
        <w:spacing w:after="0"/>
        <w:ind w:left="0"/>
        <w:jc w:val="left"/>
      </w:pPr>
      <w:r>
        <w:rPr>
          <w:rFonts w:ascii="Times New Roman"/>
          <w:b/>
          <w:i w:val="false"/>
          <w:color w:val="000000"/>
        </w:rPr>
        <w:t xml:space="preserve"> Өтініш</w:t>
      </w:r>
    </w:p>
    <w:bookmarkEnd w:id="206"/>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 тұратын 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w:t>
      </w:r>
    </w:p>
    <w:p>
      <w:pPr>
        <w:spacing w:after="0"/>
        <w:ind w:left="0"/>
        <w:jc w:val="both"/>
      </w:pPr>
      <w:r>
        <w:rPr>
          <w:rFonts w:ascii="Times New Roman"/>
          <w:b w:val="false"/>
          <w:i w:val="false"/>
          <w:color w:val="000000"/>
          <w:sz w:val="28"/>
        </w:rPr>
        <w:t xml:space="preserve">менің кәмелетке толмаған балам ____________________________________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w:t>
      </w:r>
    </w:p>
    <w:p>
      <w:pPr>
        <w:spacing w:after="0"/>
        <w:ind w:left="0"/>
        <w:jc w:val="both"/>
      </w:pPr>
    </w:p>
    <w:p>
      <w:pPr>
        <w:spacing w:after="0"/>
        <w:ind w:left="0"/>
        <w:jc w:val="both"/>
      </w:pPr>
      <w:r>
        <w:rPr>
          <w:rFonts w:ascii="Times New Roman"/>
          <w:b w:val="false"/>
          <w:i w:val="false"/>
          <w:color w:val="000000"/>
          <w:sz w:val="28"/>
        </w:rPr>
        <w:t xml:space="preserve">20___ - 20___ оқу жылында (оқу жылын белгілеу қажет) жалпы білім беру </w:t>
      </w:r>
    </w:p>
    <w:p>
      <w:pPr>
        <w:spacing w:after="0"/>
        <w:ind w:left="0"/>
        <w:jc w:val="both"/>
      </w:pPr>
      <w:r>
        <w:rPr>
          <w:rFonts w:ascii="Times New Roman"/>
          <w:b w:val="false"/>
          <w:i w:val="false"/>
          <w:color w:val="000000"/>
          <w:sz w:val="28"/>
        </w:rPr>
        <w:t>ұйымына және кері қарай үйге тегін тасымалдаумен қамтамасыз етуді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w:t>
      </w:r>
    </w:p>
    <w:p>
      <w:pPr>
        <w:spacing w:after="0"/>
        <w:ind w:left="0"/>
        <w:jc w:val="both"/>
      </w:pPr>
      <w:r>
        <w:rPr>
          <w:rFonts w:ascii="Times New Roman"/>
          <w:b w:val="false"/>
          <w:i w:val="false"/>
          <w:color w:val="000000"/>
          <w:sz w:val="28"/>
        </w:rPr>
        <w:t xml:space="preserve">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w:t>
      </w:r>
    </w:p>
    <w:p>
      <w:pPr>
        <w:spacing w:after="0"/>
        <w:ind w:left="0"/>
        <w:jc w:val="both"/>
      </w:pPr>
      <w:r>
        <w:rPr>
          <w:rFonts w:ascii="Times New Roman"/>
          <w:b w:val="false"/>
          <w:i w:val="false"/>
          <w:color w:val="000000"/>
          <w:sz w:val="28"/>
        </w:rPr>
        <w:t>мәліметтерді пайдалануға келісім беремін.</w:t>
      </w:r>
    </w:p>
    <w:p>
      <w:pPr>
        <w:spacing w:after="0"/>
        <w:ind w:left="0"/>
        <w:jc w:val="both"/>
      </w:pPr>
      <w:r>
        <w:rPr>
          <w:rFonts w:ascii="Times New Roman"/>
          <w:b w:val="false"/>
          <w:i w:val="false"/>
          <w:color w:val="000000"/>
          <w:sz w:val="28"/>
        </w:rPr>
        <w:t>"___" 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тасымалдауды ұсыну" мемлекеттік</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2-қосымша</w:t>
            </w:r>
          </w:p>
        </w:tc>
      </w:tr>
    </w:tbl>
    <w:bookmarkStart w:name="z257" w:id="207"/>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207"/>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ұйымдарына және кері қарай үйлеріне тегін тасымалдауды ұсыну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pPr>
              <w:spacing w:after="20"/>
              <w:ind w:left="20"/>
              <w:jc w:val="both"/>
            </w:pPr>
            <w:r>
              <w:rPr>
                <w:rFonts w:ascii="Times New Roman"/>
                <w:b w:val="false"/>
                <w:i w:val="false"/>
                <w:color w:val="000000"/>
                <w:sz w:val="20"/>
              </w:rPr>
              <w:t>
4) осы мемлекеттік көрсетілетін қызмет стандартының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көрсетілетін қызмет стандартының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08"/>
    <w:p>
      <w:pPr>
        <w:spacing w:after="0"/>
        <w:ind w:left="0"/>
        <w:jc w:val="left"/>
      </w:pPr>
      <w:r>
        <w:rPr>
          <w:rFonts w:ascii="Times New Roman"/>
          <w:b/>
          <w:i w:val="false"/>
          <w:color w:val="000000"/>
        </w:rPr>
        <w:t xml:space="preserve"> Құжаттарды қабылдаудан бас тарту туралы қолхат</w:t>
      </w:r>
    </w:p>
    <w:bookmarkEnd w:id="20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61" w:id="209"/>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09"/>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w:t>
      </w:r>
    </w:p>
    <w:p>
      <w:pPr>
        <w:spacing w:after="0"/>
        <w:ind w:left="0"/>
        <w:jc w:val="both"/>
      </w:pPr>
      <w:r>
        <w:rPr>
          <w:rFonts w:ascii="Times New Roman"/>
          <w:b w:val="false"/>
          <w:i w:val="false"/>
          <w:color w:val="000000"/>
          <w:sz w:val="28"/>
        </w:rPr>
        <w:t xml:space="preserve">№_________ (мектептің атауы) жалпы білім беру ұйымына және кері қарай  </w:t>
      </w:r>
    </w:p>
    <w:p>
      <w:pPr>
        <w:spacing w:after="0"/>
        <w:ind w:left="0"/>
        <w:jc w:val="both"/>
      </w:pPr>
      <w:r>
        <w:rPr>
          <w:rFonts w:ascii="Times New Roman"/>
          <w:b w:val="false"/>
          <w:i w:val="false"/>
          <w:color w:val="000000"/>
          <w:sz w:val="28"/>
        </w:rPr>
        <w:t>үйіне тегін тасымалдаумен қамтамасыз етілетіндігі үшін берілді.</w:t>
      </w:r>
    </w:p>
    <w:p>
      <w:pPr>
        <w:spacing w:after="0"/>
        <w:ind w:left="0"/>
        <w:jc w:val="both"/>
      </w:pPr>
      <w:r>
        <w:rPr>
          <w:rFonts w:ascii="Times New Roman"/>
          <w:b w:val="false"/>
          <w:i w:val="false"/>
          <w:color w:val="000000"/>
          <w:sz w:val="28"/>
        </w:rPr>
        <w:t>Анықтама оқу жылы кезеңінде жарамды.</w:t>
      </w:r>
    </w:p>
    <w:p>
      <w:pPr>
        <w:spacing w:after="0"/>
        <w:ind w:left="0"/>
        <w:jc w:val="both"/>
      </w:pPr>
      <w:r>
        <w:rPr>
          <w:rFonts w:ascii="Times New Roman"/>
          <w:b w:val="false"/>
          <w:i w:val="false"/>
          <w:color w:val="000000"/>
          <w:sz w:val="28"/>
        </w:rPr>
        <w:t xml:space="preserve">Басшы ________________________________ </w:t>
      </w:r>
    </w:p>
    <w:p>
      <w:pPr>
        <w:spacing w:after="0"/>
        <w:ind w:left="0"/>
        <w:jc w:val="both"/>
      </w:pPr>
      <w:r>
        <w:rPr>
          <w:rFonts w:ascii="Times New Roman"/>
          <w:b w:val="false"/>
          <w:i w:val="false"/>
          <w:color w:val="000000"/>
          <w:sz w:val="28"/>
        </w:rPr>
        <w:t xml:space="preserve">                (Т.А.Ә. (бар болғанда) және қолы)</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10"/>
    <w:p>
      <w:pPr>
        <w:spacing w:after="0"/>
        <w:ind w:left="0"/>
        <w:jc w:val="left"/>
      </w:pPr>
      <w:r>
        <w:rPr>
          <w:rFonts w:ascii="Times New Roman"/>
          <w:b/>
          <w:i w:val="false"/>
          <w:color w:val="000000"/>
        </w:rPr>
        <w:t xml:space="preserve"> Оқу орнынан  АНЫҚТАМА</w:t>
      </w:r>
    </w:p>
    <w:bookmarkEnd w:id="210"/>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 (бар болғанда) </w:t>
      </w:r>
    </w:p>
    <w:p>
      <w:pPr>
        <w:spacing w:after="0"/>
        <w:ind w:left="0"/>
        <w:jc w:val="both"/>
      </w:pPr>
      <w:r>
        <w:rPr>
          <w:rFonts w:ascii="Times New Roman"/>
          <w:b w:val="false"/>
          <w:i w:val="false"/>
          <w:color w:val="000000"/>
          <w:sz w:val="28"/>
        </w:rPr>
        <w:t xml:space="preserve">
      Ол _____________________________ сыныбында ________________ ауысымда </w:t>
      </w:r>
    </w:p>
    <w:p>
      <w:pPr>
        <w:spacing w:after="0"/>
        <w:ind w:left="0"/>
        <w:jc w:val="both"/>
      </w:pPr>
      <w:r>
        <w:rPr>
          <w:rFonts w:ascii="Times New Roman"/>
          <w:b w:val="false"/>
          <w:i w:val="false"/>
          <w:color w:val="000000"/>
          <w:sz w:val="28"/>
        </w:rPr>
        <w:t xml:space="preserve">
      (мектептің атауын жазу қажет) </w:t>
      </w:r>
    </w:p>
    <w:p>
      <w:pPr>
        <w:spacing w:after="0"/>
        <w:ind w:left="0"/>
        <w:jc w:val="both"/>
      </w:pPr>
      <w:r>
        <w:rPr>
          <w:rFonts w:ascii="Times New Roman"/>
          <w:b w:val="false"/>
          <w:i w:val="false"/>
          <w:color w:val="000000"/>
          <w:sz w:val="28"/>
        </w:rPr>
        <w:t xml:space="preserve">
      оқитың және тасымалдауды қажет ететіндігі үшін беріледі. </w:t>
      </w:r>
    </w:p>
    <w:p>
      <w:pPr>
        <w:spacing w:after="0"/>
        <w:ind w:left="0"/>
        <w:jc w:val="both"/>
      </w:pPr>
      <w:r>
        <w:rPr>
          <w:rFonts w:ascii="Times New Roman"/>
          <w:b w:val="false"/>
          <w:i w:val="false"/>
          <w:color w:val="000000"/>
          <w:sz w:val="28"/>
        </w:rPr>
        <w:t xml:space="preserve">
      Анықтама талап етілген жерге көрсету үшін беріледі. </w:t>
      </w:r>
    </w:p>
    <w:p>
      <w:pPr>
        <w:spacing w:after="0"/>
        <w:ind w:left="0"/>
        <w:jc w:val="both"/>
      </w:pPr>
      <w:r>
        <w:rPr>
          <w:rFonts w:ascii="Times New Roman"/>
          <w:b w:val="false"/>
          <w:i w:val="false"/>
          <w:color w:val="000000"/>
          <w:sz w:val="28"/>
        </w:rPr>
        <w:t xml:space="preserve">
      № ____ мектептің директоры ___________________________________________ </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11"/>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11"/>
    <w:bookmarkStart w:name="z266" w:id="212"/>
    <w:p>
      <w:pPr>
        <w:spacing w:after="0"/>
        <w:ind w:left="0"/>
        <w:jc w:val="left"/>
      </w:pPr>
      <w:r>
        <w:rPr>
          <w:rFonts w:ascii="Times New Roman"/>
          <w:b/>
          <w:i w:val="false"/>
          <w:color w:val="000000"/>
        </w:rPr>
        <w:t xml:space="preserve"> 1-тарау. Жалпы ережелер</w:t>
      </w:r>
    </w:p>
    <w:bookmarkEnd w:id="212"/>
    <w:bookmarkStart w:name="z267" w:id="213"/>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214"/>
    <w:p>
      <w:pPr>
        <w:spacing w:after="0"/>
        <w:ind w:left="0"/>
        <w:jc w:val="left"/>
      </w:pPr>
      <w:r>
        <w:rPr>
          <w:rFonts w:ascii="Times New Roman"/>
          <w:b/>
          <w:i w:val="false"/>
          <w:color w:val="000000"/>
        </w:rPr>
        <w:t xml:space="preserve"> 2-тарау. Мемлекеттік қызмет көрсету тәртібі</w:t>
      </w:r>
    </w:p>
    <w:bookmarkEnd w:id="214"/>
    <w:bookmarkStart w:name="z270" w:id="215"/>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216"/>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16"/>
    <w:bookmarkStart w:name="z272" w:id="217"/>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17"/>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18"/>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1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19"/>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19"/>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220"/>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20"/>
    <w:bookmarkStart w:name="z362" w:id="221"/>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21"/>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22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22"/>
    <w:bookmarkStart w:name="z278" w:id="223"/>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2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224"/>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жекелеген </w:t>
            </w:r>
            <w:r>
              <w:br/>
            </w:r>
            <w:r>
              <w:rPr>
                <w:rFonts w:ascii="Times New Roman"/>
                <w:b w:val="false"/>
                <w:i w:val="false"/>
                <w:color w:val="000000"/>
                <w:sz w:val="20"/>
              </w:rPr>
              <w:t>санаттарына тегін және жеңілдетілген</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281" w:id="225"/>
    <w:p>
      <w:pPr>
        <w:spacing w:after="0"/>
        <w:ind w:left="0"/>
        <w:jc w:val="left"/>
      </w:pPr>
      <w:r>
        <w:rPr>
          <w:rFonts w:ascii="Times New Roman"/>
          <w:b/>
          <w:i w:val="false"/>
          <w:color w:val="000000"/>
        </w:rPr>
        <w:t xml:space="preserve"> Өтініш</w:t>
      </w:r>
    </w:p>
    <w:bookmarkEnd w:id="22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(мектеп №, № және сынып литерін көрсету) оқитын менің кәмелетке</w:t>
      </w:r>
    </w:p>
    <w:p>
      <w:pPr>
        <w:spacing w:after="0"/>
        <w:ind w:left="0"/>
        <w:jc w:val="both"/>
      </w:pPr>
      <w:r>
        <w:rPr>
          <w:rFonts w:ascii="Times New Roman"/>
          <w:b w:val="false"/>
          <w:i w:val="false"/>
          <w:color w:val="000000"/>
          <w:sz w:val="28"/>
        </w:rPr>
        <w:t>толмаған баламды (Т.А.Ә. (бар болған жағдайда) және жеке сәйкестендіру нөмірі,</w:t>
      </w:r>
    </w:p>
    <w:p>
      <w:pPr>
        <w:spacing w:after="0"/>
        <w:ind w:left="0"/>
        <w:jc w:val="both"/>
      </w:pPr>
      <w:r>
        <w:rPr>
          <w:rFonts w:ascii="Times New Roman"/>
          <w:b w:val="false"/>
          <w:i w:val="false"/>
          <w:color w:val="000000"/>
          <w:sz w:val="28"/>
        </w:rPr>
        <w:t>туған күні) (оқу жылын көрсету) тегін және жеңілдікпен тамақтандырумен қамтамасыз</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мен </w:t>
            </w:r>
            <w:r>
              <w:br/>
            </w:r>
            <w:r>
              <w:rPr>
                <w:rFonts w:ascii="Times New Roman"/>
                <w:b w:val="false"/>
                <w:i w:val="false"/>
                <w:color w:val="000000"/>
                <w:sz w:val="20"/>
              </w:rPr>
              <w:t>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283" w:id="226"/>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26"/>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мен 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5" w:id="227"/>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bookmarkEnd w:id="227"/>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(Т.А.Ә. (бар болғанда))</w:t>
      </w:r>
    </w:p>
    <w:p>
      <w:pPr>
        <w:spacing w:after="0"/>
        <w:ind w:left="0"/>
        <w:jc w:val="both"/>
      </w:pPr>
      <w:r>
        <w:rPr>
          <w:rFonts w:ascii="Times New Roman"/>
          <w:b w:val="false"/>
          <w:i w:val="false"/>
          <w:color w:val="000000"/>
          <w:sz w:val="28"/>
        </w:rPr>
        <w:t xml:space="preserve">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Басшының қолы, күні  ______________________________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28"/>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28"/>
    <w:bookmarkStart w:name="z288" w:id="229"/>
    <w:p>
      <w:pPr>
        <w:spacing w:after="0"/>
        <w:ind w:left="0"/>
        <w:jc w:val="left"/>
      </w:pPr>
      <w:r>
        <w:rPr>
          <w:rFonts w:ascii="Times New Roman"/>
          <w:b/>
          <w:i w:val="false"/>
          <w:color w:val="000000"/>
        </w:rPr>
        <w:t xml:space="preserve"> 1-тарау. Жалпы ережелер</w:t>
      </w:r>
    </w:p>
    <w:bookmarkEnd w:id="229"/>
    <w:bookmarkStart w:name="z289" w:id="230"/>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231"/>
    <w:p>
      <w:pPr>
        <w:spacing w:after="0"/>
        <w:ind w:left="0"/>
        <w:jc w:val="left"/>
      </w:pPr>
      <w:r>
        <w:rPr>
          <w:rFonts w:ascii="Times New Roman"/>
          <w:b/>
          <w:i w:val="false"/>
          <w:color w:val="000000"/>
        </w:rPr>
        <w:t xml:space="preserve"> 2-тарау. Мемлекеттік қызмет көрсету тәртібі</w:t>
      </w:r>
    </w:p>
    <w:bookmarkEnd w:id="231"/>
    <w:bookmarkStart w:name="z292" w:id="232"/>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32"/>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34"/>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3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35"/>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35"/>
    <w:bookmarkStart w:name="z297" w:id="236"/>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3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37"/>
    <w:p>
      <w:pPr>
        <w:spacing w:after="0"/>
        <w:ind w:left="0"/>
        <w:jc w:val="both"/>
      </w:pPr>
      <w:r>
        <w:rPr>
          <w:rFonts w:ascii="Times New Roman"/>
          <w:b w:val="false"/>
          <w:i w:val="false"/>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3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238"/>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238"/>
    <w:p>
      <w:pPr>
        <w:spacing w:after="0"/>
        <w:ind w:left="0"/>
        <w:jc w:val="both"/>
      </w:pPr>
      <w:r>
        <w:rPr>
          <w:rFonts w:ascii="Times New Roman"/>
          <w:b w:val="false"/>
          <w:i w:val="false"/>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239"/>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39"/>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40"/>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40"/>
    <w:bookmarkStart w:name="z363" w:id="241"/>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41"/>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3" w:id="24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42"/>
    <w:bookmarkStart w:name="z304" w:id="243"/>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4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44"/>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 xml:space="preserve">санаттарына қала сыртындағы </w:t>
            </w:r>
            <w:r>
              <w:br/>
            </w:r>
            <w:r>
              <w:rPr>
                <w:rFonts w:ascii="Times New Roman"/>
                <w:b w:val="false"/>
                <w:i w:val="false"/>
                <w:color w:val="000000"/>
                <w:sz w:val="20"/>
              </w:rPr>
              <w:t xml:space="preserve">және мектеп жанындағы </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 xml:space="preserve">құжаттар қабылдау және </w:t>
            </w:r>
            <w:r>
              <w:br/>
            </w:r>
            <w:r>
              <w:rPr>
                <w:rFonts w:ascii="Times New Roman"/>
                <w:b w:val="false"/>
                <w:i w:val="false"/>
                <w:color w:val="000000"/>
                <w:sz w:val="20"/>
              </w:rPr>
              <w:t>жолдама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307" w:id="245"/>
    <w:p>
      <w:pPr>
        <w:spacing w:after="0"/>
        <w:ind w:left="0"/>
        <w:jc w:val="left"/>
      </w:pPr>
      <w:r>
        <w:rPr>
          <w:rFonts w:ascii="Times New Roman"/>
          <w:b/>
          <w:i w:val="false"/>
          <w:color w:val="000000"/>
        </w:rPr>
        <w:t xml:space="preserve"> Өтініш</w:t>
      </w:r>
    </w:p>
    <w:bookmarkEnd w:id="24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Менің кәмелет жасқа толмаған (Т.А.Ә. (бар болғанда) туған күні және жеке </w:t>
      </w:r>
    </w:p>
    <w:p>
      <w:pPr>
        <w:spacing w:after="0"/>
        <w:ind w:left="0"/>
        <w:jc w:val="both"/>
      </w:pPr>
      <w:r>
        <w:rPr>
          <w:rFonts w:ascii="Times New Roman"/>
          <w:b w:val="false"/>
          <w:i w:val="false"/>
          <w:color w:val="000000"/>
          <w:sz w:val="28"/>
        </w:rPr>
        <w:t xml:space="preserve">сәйкестендіру нөмірі) (мектеп № және сынып литерін көрсету) оқитын балам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(оқу жылын көрсету) </w:t>
      </w:r>
    </w:p>
    <w:p>
      <w:pPr>
        <w:spacing w:after="0"/>
        <w:ind w:left="0"/>
        <w:jc w:val="both"/>
      </w:pPr>
      <w:r>
        <w:rPr>
          <w:rFonts w:ascii="Times New Roman"/>
          <w:b w:val="false"/>
          <w:i w:val="false"/>
          <w:color w:val="000000"/>
          <w:sz w:val="28"/>
        </w:rPr>
        <w:t xml:space="preserve">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санаттарына қала сыртындағы</w:t>
            </w:r>
            <w:r>
              <w:br/>
            </w:r>
            <w:r>
              <w:rPr>
                <w:rFonts w:ascii="Times New Roman"/>
                <w:b w:val="false"/>
                <w:i w:val="false"/>
                <w:color w:val="000000"/>
                <w:sz w:val="20"/>
              </w:rPr>
              <w:t>және мектеп жанындағы</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құжаттар қабылдау және жолдама</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309" w:id="24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46"/>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сыртындағы және мектеп жанындағы лагерьлерге жолдама не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pPr>
              <w:spacing w:after="20"/>
              <w:ind w:left="20"/>
              <w:jc w:val="both"/>
            </w:pPr>
            <w:r>
              <w:rPr>
                <w:rFonts w:ascii="Times New Roman"/>
                <w:b w:val="false"/>
                <w:i w:val="false"/>
                <w:color w:val="000000"/>
                <w:sz w:val="20"/>
              </w:rPr>
              <w:t>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47"/>
    <w:p>
      <w:pPr>
        <w:spacing w:after="0"/>
        <w:ind w:left="0"/>
        <w:jc w:val="left"/>
      </w:pPr>
      <w:r>
        <w:rPr>
          <w:rFonts w:ascii="Times New Roman"/>
          <w:b/>
          <w:i w:val="false"/>
          <w:color w:val="000000"/>
        </w:rPr>
        <w:t xml:space="preserve"> Құжаттарды қабылдаудан бас тарту туралы қолхат</w:t>
      </w:r>
    </w:p>
    <w:bookmarkEnd w:id="24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байланысты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48"/>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48"/>
    <w:bookmarkStart w:name="z314" w:id="24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49"/>
    <w:bookmarkStart w:name="z316" w:id="250"/>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251"/>
    <w:p>
      <w:pPr>
        <w:spacing w:after="0"/>
        <w:ind w:left="0"/>
        <w:jc w:val="left"/>
      </w:pPr>
      <w:r>
        <w:rPr>
          <w:rFonts w:ascii="Times New Roman"/>
          <w:b/>
          <w:i w:val="false"/>
          <w:color w:val="000000"/>
        </w:rPr>
        <w:t xml:space="preserve"> 2-тарау. Мемлекеттік қызмет көрсету тәртібі</w:t>
      </w:r>
    </w:p>
    <w:bookmarkEnd w:id="251"/>
    <w:bookmarkStart w:name="z319" w:id="252"/>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52"/>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253"/>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5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254"/>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54"/>
    <w:p>
      <w:pPr>
        <w:spacing w:after="0"/>
        <w:ind w:left="0"/>
        <w:jc w:val="both"/>
      </w:pPr>
      <w:r>
        <w:rPr>
          <w:rFonts w:ascii="Times New Roman"/>
          <w:b w:val="false"/>
          <w:i w:val="false"/>
          <w:color w:val="000000"/>
          <w:sz w:val="28"/>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255"/>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55"/>
    <w:p>
      <w:pPr>
        <w:spacing w:after="0"/>
        <w:ind w:left="0"/>
        <w:jc w:val="both"/>
      </w:pPr>
      <w:r>
        <w:rPr>
          <w:rFonts w:ascii="Times New Roman"/>
          <w:b w:val="false"/>
          <w:i w:val="false"/>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256"/>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56"/>
    <w:bookmarkStart w:name="z364" w:id="25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57"/>
    <w:p>
      <w:pPr>
        <w:spacing w:after="0"/>
        <w:ind w:left="0"/>
        <w:jc w:val="both"/>
      </w:pPr>
      <w:r>
        <w:rPr>
          <w:rFonts w:ascii="Times New Roman"/>
          <w:b w:val="false"/>
          <w:i w:val="false"/>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5" w:id="25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8"/>
    <w:bookmarkStart w:name="z326" w:id="259"/>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26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bookmarkStart w:name="z329" w:id="261"/>
    <w:p>
      <w:pPr>
        <w:spacing w:after="0"/>
        <w:ind w:left="0"/>
        <w:jc w:val="left"/>
      </w:pPr>
      <w:r>
        <w:rPr>
          <w:rFonts w:ascii="Times New Roman"/>
          <w:b/>
          <w:i w:val="false"/>
          <w:color w:val="000000"/>
        </w:rPr>
        <w:t xml:space="preserve"> Өтініш</w:t>
      </w:r>
    </w:p>
    <w:bookmarkEnd w:id="26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Менің __________________________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1. 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пікірін есепке алу туралы шешім беруіңізді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 xml:space="preserve">немесе қамқоршылық органының </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62"/>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көрсетілетін қызмет стандарты</w:t>
      </w:r>
    </w:p>
    <w:bookmarkEnd w:id="26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xml:space="preserve">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туу туралы куәлігінің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33" w:id="263"/>
    <w:p>
      <w:pPr>
        <w:spacing w:after="0"/>
        <w:ind w:left="0"/>
        <w:jc w:val="left"/>
      </w:pPr>
      <w:r>
        <w:rPr>
          <w:rFonts w:ascii="Times New Roman"/>
          <w:b/>
          <w:i w:val="false"/>
          <w:color w:val="000000"/>
        </w:rPr>
        <w:t xml:space="preserve"> Он жасқа толған баланың пікірін есепке алу туралы қорғаншылық және </w:t>
      </w:r>
      <w:r>
        <w:br/>
      </w:r>
      <w:r>
        <w:rPr>
          <w:rFonts w:ascii="Times New Roman"/>
          <w:b/>
          <w:i w:val="false"/>
          <w:color w:val="000000"/>
        </w:rPr>
        <w:t xml:space="preserve">                            қамқоршылық органдарының шешімі</w:t>
      </w:r>
    </w:p>
    <w:bookmarkEnd w:id="26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атынан ____________________________________________________________ </w:t>
      </w:r>
    </w:p>
    <w:p>
      <w:pPr>
        <w:spacing w:after="0"/>
        <w:ind w:left="0"/>
        <w:jc w:val="both"/>
      </w:pPr>
      <w:r>
        <w:rPr>
          <w:rFonts w:ascii="Times New Roman"/>
          <w:b w:val="false"/>
          <w:i w:val="false"/>
          <w:color w:val="000000"/>
          <w:sz w:val="28"/>
        </w:rPr>
        <w:t>(қорғаншылық және қамқоршылық органы маманының Т.А.Ә. (бар болғанда))</w:t>
      </w:r>
    </w:p>
    <w:p>
      <w:pPr>
        <w:spacing w:after="0"/>
        <w:ind w:left="0"/>
        <w:jc w:val="both"/>
      </w:pPr>
      <w:r>
        <w:rPr>
          <w:rFonts w:ascii="Times New Roman"/>
          <w:b w:val="false"/>
          <w:i w:val="false"/>
          <w:color w:val="000000"/>
          <w:sz w:val="28"/>
        </w:rPr>
        <w:t>ата-анасы немесе басқа да заңды өкілдері</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(ата-анасы немесе басқа да заңды өкілдерінің Т.А.Ә. (бар болғанда)</w:t>
      </w:r>
    </w:p>
    <w:p>
      <w:pPr>
        <w:spacing w:after="0"/>
        <w:ind w:left="0"/>
        <w:jc w:val="both"/>
      </w:pPr>
      <w:r>
        <w:rPr>
          <w:rFonts w:ascii="Times New Roman"/>
          <w:b w:val="false"/>
          <w:i w:val="false"/>
          <w:color w:val="000000"/>
          <w:sz w:val="28"/>
        </w:rPr>
        <w:t xml:space="preserve">қатысуымен кәмелетке толмаған(дар) 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w:t>
      </w:r>
    </w:p>
    <w:p>
      <w:pPr>
        <w:spacing w:after="0"/>
        <w:ind w:left="0"/>
        <w:jc w:val="both"/>
      </w:pPr>
      <w:r>
        <w:rPr>
          <w:rFonts w:ascii="Times New Roman"/>
          <w:b w:val="false"/>
          <w:i w:val="false"/>
          <w:color w:val="000000"/>
          <w:sz w:val="28"/>
        </w:rPr>
        <w:t xml:space="preserve">пікірін ескере отырып, "Неке (ерлі-зайыптылық) және отбасы туралы" </w:t>
      </w:r>
    </w:p>
    <w:p>
      <w:pPr>
        <w:spacing w:after="0"/>
        <w:ind w:left="0"/>
        <w:jc w:val="both"/>
      </w:pPr>
      <w:r>
        <w:rPr>
          <w:rFonts w:ascii="Times New Roman"/>
          <w:b w:val="false"/>
          <w:i w:val="false"/>
          <w:color w:val="000000"/>
          <w:sz w:val="28"/>
        </w:rPr>
        <w:t>Қазақстан Республикасы Кодексінің 62-бабына сәйкес</w:t>
      </w:r>
    </w:p>
    <w:p>
      <w:pPr>
        <w:spacing w:after="0"/>
        <w:ind w:left="0"/>
        <w:jc w:val="both"/>
      </w:pPr>
      <w:r>
        <w:rPr>
          <w:rFonts w:ascii="Times New Roman"/>
          <w:b w:val="false"/>
          <w:i w:val="false"/>
          <w:color w:val="000000"/>
          <w:sz w:val="28"/>
        </w:rPr>
        <w:t xml:space="preserve">____________________________________________________________ шешті.  </w:t>
      </w:r>
    </w:p>
    <w:p>
      <w:pPr>
        <w:spacing w:after="0"/>
        <w:ind w:left="0"/>
        <w:jc w:val="both"/>
      </w:pPr>
      <w:r>
        <w:rPr>
          <w:rFonts w:ascii="Times New Roman"/>
          <w:b w:val="false"/>
          <w:i w:val="false"/>
          <w:color w:val="000000"/>
          <w:sz w:val="28"/>
        </w:rPr>
        <w:t xml:space="preserve">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Басшы                                                               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64"/>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64"/>
    <w:bookmarkStart w:name="z336" w:id="265"/>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65"/>
    <w:bookmarkStart w:name="z337" w:id="266"/>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66"/>
    <w:bookmarkStart w:name="z338" w:id="267"/>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67"/>
    <w:bookmarkStart w:name="z339" w:id="268"/>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68"/>
    <w:bookmarkStart w:name="z340" w:id="269"/>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69"/>
    <w:bookmarkStart w:name="z341" w:id="270"/>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70"/>
    <w:bookmarkStart w:name="z342" w:id="271"/>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71"/>
    <w:bookmarkStart w:name="z343" w:id="272"/>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72"/>
    <w:bookmarkStart w:name="z344" w:id="273"/>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73"/>
    <w:bookmarkStart w:name="z345" w:id="274"/>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74"/>
    <w:bookmarkStart w:name="z346" w:id="275"/>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75"/>
    <w:bookmarkStart w:name="z347" w:id="276"/>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76"/>
    <w:bookmarkStart w:name="z348" w:id="277"/>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77"/>
    <w:bookmarkStart w:name="z349" w:id="278"/>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